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739E4" w14:textId="77777777" w:rsidR="00BB01D4" w:rsidRDefault="00BB01D4" w:rsidP="00454087">
      <w:pPr>
        <w:rPr>
          <w:szCs w:val="20"/>
        </w:rPr>
      </w:pPr>
    </w:p>
    <w:p w14:paraId="416E1DD1" w14:textId="6CB77F30" w:rsidR="0089470F" w:rsidRPr="0089470F" w:rsidRDefault="0089470F" w:rsidP="00454087">
      <w:pPr>
        <w:rPr>
          <w:szCs w:val="20"/>
        </w:rPr>
      </w:pPr>
      <w:r w:rsidRPr="0089470F">
        <w:rPr>
          <w:szCs w:val="20"/>
        </w:rPr>
        <w:t>Beste heer/mevrouw,</w:t>
      </w:r>
    </w:p>
    <w:p w14:paraId="387AC327" w14:textId="77777777" w:rsidR="0089470F" w:rsidRDefault="0089470F" w:rsidP="00454087">
      <w:pPr>
        <w:rPr>
          <w:b/>
          <w:szCs w:val="20"/>
        </w:rPr>
      </w:pPr>
    </w:p>
    <w:p w14:paraId="589D7C0B" w14:textId="77777777" w:rsidR="0089470F" w:rsidRPr="004D4240" w:rsidRDefault="0089470F" w:rsidP="00454087">
      <w:pPr>
        <w:rPr>
          <w:b/>
          <w:szCs w:val="20"/>
        </w:rPr>
        <w:sectPr w:rsidR="0089470F" w:rsidRPr="004D4240" w:rsidSect="004D4240">
          <w:headerReference w:type="default" r:id="rId11"/>
          <w:pgSz w:w="11906" w:h="16838" w:code="9"/>
          <w:pgMar w:top="601" w:right="2692" w:bottom="993" w:left="1281" w:header="522" w:footer="641" w:gutter="0"/>
          <w:cols w:space="708"/>
          <w:docGrid w:linePitch="360"/>
        </w:sectPr>
      </w:pPr>
    </w:p>
    <w:p w14:paraId="701C4379" w14:textId="38DE2DB1" w:rsidR="006727B0" w:rsidRDefault="006727B0" w:rsidP="006727B0">
      <w:pPr>
        <w:pStyle w:val="Tekstopmerking"/>
      </w:pPr>
      <w:r w:rsidRPr="00B71373">
        <w:rPr>
          <w:rFonts w:eastAsia="Calibri" w:cs="Arial"/>
          <w:color w:val="000000"/>
          <w:lang w:eastAsia="x-none"/>
        </w:rPr>
        <w:t xml:space="preserve">U </w:t>
      </w:r>
      <w:r>
        <w:rPr>
          <w:rFonts w:eastAsia="Calibri" w:cs="Arial"/>
          <w:color w:val="000000"/>
          <w:lang w:eastAsia="x-none"/>
        </w:rPr>
        <w:t xml:space="preserve">heeft een collectieve zorgverzekering bij </w:t>
      </w:r>
      <w:r w:rsidR="00D254BE" w:rsidRPr="00D254BE">
        <w:rPr>
          <w:rFonts w:eastAsia="Calibri" w:cs="Arial"/>
          <w:color w:val="000000"/>
          <w:highlight w:val="yellow"/>
          <w:lang w:eastAsia="x-none"/>
        </w:rPr>
        <w:t>oude verzekeraar</w:t>
      </w:r>
      <w:r>
        <w:rPr>
          <w:rFonts w:eastAsia="Calibri" w:cs="Arial"/>
          <w:color w:val="000000"/>
          <w:lang w:eastAsia="x-none"/>
        </w:rPr>
        <w:t xml:space="preserve"> </w:t>
      </w:r>
      <w:r w:rsidRPr="00B71373">
        <w:rPr>
          <w:rFonts w:eastAsia="Calibri" w:cs="Arial"/>
          <w:color w:val="000000"/>
          <w:lang w:eastAsia="x-none"/>
        </w:rPr>
        <w:t xml:space="preserve">via de gemeente </w:t>
      </w:r>
      <w:r w:rsidR="00D254BE" w:rsidRPr="00D254BE">
        <w:rPr>
          <w:rFonts w:eastAsia="Calibri" w:cs="Arial"/>
          <w:color w:val="000000"/>
          <w:highlight w:val="yellow"/>
          <w:lang w:eastAsia="x-none"/>
        </w:rPr>
        <w:t>XXX</w:t>
      </w:r>
      <w:r w:rsidRPr="00B71373">
        <w:rPr>
          <w:rFonts w:eastAsia="Calibri" w:cs="Arial"/>
          <w:color w:val="000000"/>
          <w:lang w:eastAsia="x-none"/>
        </w:rPr>
        <w:t>.</w:t>
      </w:r>
      <w:r>
        <w:rPr>
          <w:rFonts w:eastAsia="Calibri" w:cs="Arial"/>
          <w:color w:val="000000"/>
          <w:lang w:eastAsia="x-none"/>
        </w:rPr>
        <w:t xml:space="preserve"> </w:t>
      </w:r>
    </w:p>
    <w:p w14:paraId="075560F7" w14:textId="50239FC5" w:rsidR="006727B0" w:rsidRDefault="006727B0" w:rsidP="006727B0">
      <w:r w:rsidRPr="00380CDF">
        <w:t xml:space="preserve">Vanaf 1 januari 2022 biedt </w:t>
      </w:r>
      <w:r w:rsidR="00D254BE" w:rsidRPr="00D254BE">
        <w:rPr>
          <w:rFonts w:eastAsia="Calibri" w:cs="Arial"/>
          <w:color w:val="000000"/>
          <w:highlight w:val="yellow"/>
          <w:lang w:eastAsia="x-none"/>
        </w:rPr>
        <w:t>oude verzekeraar</w:t>
      </w:r>
      <w:r w:rsidR="00D254BE">
        <w:rPr>
          <w:rFonts w:eastAsia="Calibri" w:cs="Arial"/>
          <w:color w:val="000000"/>
          <w:lang w:eastAsia="x-none"/>
        </w:rPr>
        <w:t xml:space="preserve"> </w:t>
      </w:r>
      <w:r w:rsidRPr="00380CDF">
        <w:t xml:space="preserve">deze </w:t>
      </w:r>
      <w:r w:rsidR="00D254BE">
        <w:t>G</w:t>
      </w:r>
      <w:r w:rsidRPr="00380CDF">
        <w:t>emeentepolis niet meer aan. In deze brief leest u wat dit voor u betekent.</w:t>
      </w:r>
    </w:p>
    <w:p w14:paraId="71758C6A" w14:textId="77777777" w:rsidR="006727B0" w:rsidRDefault="006727B0" w:rsidP="006727B0">
      <w:pPr>
        <w:spacing w:beforeLines="1" w:before="2"/>
        <w:rPr>
          <w:rFonts w:eastAsia="Calibri" w:cs="Arial"/>
          <w:color w:val="000000"/>
          <w:lang w:eastAsia="x-none"/>
        </w:rPr>
      </w:pPr>
    </w:p>
    <w:p w14:paraId="4598B08C" w14:textId="77777777" w:rsidR="006727B0" w:rsidRPr="00AD196A" w:rsidRDefault="006727B0" w:rsidP="006727B0">
      <w:pPr>
        <w:spacing w:beforeLines="1" w:before="2"/>
        <w:rPr>
          <w:rFonts w:eastAsia="Calibri" w:cs="Arial"/>
          <w:b/>
          <w:bCs/>
          <w:color w:val="000000"/>
          <w:lang w:eastAsia="x-none"/>
        </w:rPr>
      </w:pPr>
      <w:r w:rsidRPr="00AD196A">
        <w:rPr>
          <w:rFonts w:eastAsia="Calibri" w:cs="Arial"/>
          <w:b/>
          <w:bCs/>
          <w:color w:val="000000"/>
          <w:lang w:eastAsia="x-none"/>
        </w:rPr>
        <w:t>Nieuwe aanbieder collectieve zorgverzekering</w:t>
      </w:r>
    </w:p>
    <w:p w14:paraId="0DB9D663" w14:textId="2E08E76F" w:rsidR="006727B0" w:rsidRDefault="006727B0" w:rsidP="006727B0">
      <w:pPr>
        <w:spacing w:beforeLines="1" w:before="2"/>
        <w:rPr>
          <w:rFonts w:eastAsia="Calibri" w:cs="Arial"/>
          <w:color w:val="000000"/>
          <w:lang w:eastAsia="x-none"/>
        </w:rPr>
      </w:pPr>
      <w:r>
        <w:rPr>
          <w:rFonts w:eastAsia="Calibri" w:cs="Arial"/>
          <w:color w:val="000000"/>
          <w:lang w:eastAsia="x-none"/>
        </w:rPr>
        <w:t xml:space="preserve">De gemeentepolis blijft bestaan. </w:t>
      </w:r>
      <w:r w:rsidR="00861E87" w:rsidRPr="00DB3FE0">
        <w:rPr>
          <w:rFonts w:eastAsia="Calibri" w:cs="Arial"/>
          <w:color w:val="000000"/>
          <w:highlight w:val="yellow"/>
          <w:lang w:eastAsia="x-none"/>
        </w:rPr>
        <w:t>Nieuwe zor</w:t>
      </w:r>
      <w:r w:rsidR="00DB3FE0" w:rsidRPr="00DB3FE0">
        <w:rPr>
          <w:rFonts w:eastAsia="Calibri" w:cs="Arial"/>
          <w:color w:val="000000"/>
          <w:highlight w:val="yellow"/>
          <w:lang w:eastAsia="x-none"/>
        </w:rPr>
        <w:t>gverzekeraar</w:t>
      </w:r>
      <w:r>
        <w:rPr>
          <w:rFonts w:eastAsia="Calibri" w:cs="Arial"/>
          <w:color w:val="000000"/>
          <w:lang w:eastAsia="x-none"/>
        </w:rPr>
        <w:t xml:space="preserve"> biedt vanaf 1 januari 2022 de gemeentepolis in </w:t>
      </w:r>
      <w:r w:rsidR="00DB3FE0">
        <w:rPr>
          <w:rFonts w:eastAsia="Calibri" w:cs="Arial"/>
          <w:color w:val="000000"/>
          <w:lang w:eastAsia="x-none"/>
        </w:rPr>
        <w:t xml:space="preserve">de gemeente </w:t>
      </w:r>
      <w:r w:rsidR="00DB3FE0" w:rsidRPr="00DB3FE0">
        <w:rPr>
          <w:rFonts w:eastAsia="Calibri" w:cs="Arial"/>
          <w:color w:val="000000"/>
          <w:highlight w:val="yellow"/>
          <w:lang w:eastAsia="x-none"/>
        </w:rPr>
        <w:t>XXX</w:t>
      </w:r>
      <w:r>
        <w:rPr>
          <w:rFonts w:eastAsia="Calibri" w:cs="Arial"/>
          <w:color w:val="000000"/>
          <w:lang w:eastAsia="x-none"/>
        </w:rPr>
        <w:t xml:space="preserve"> aan. Hiermee kunt u ook volgend jaar goed verzekerd zijn. De gemeente </w:t>
      </w:r>
      <w:r w:rsidR="00DB3FE0" w:rsidRPr="00DB3FE0">
        <w:rPr>
          <w:rFonts w:eastAsia="Calibri" w:cs="Arial"/>
          <w:color w:val="000000"/>
          <w:highlight w:val="yellow"/>
          <w:lang w:eastAsia="x-none"/>
        </w:rPr>
        <w:t>XXX</w:t>
      </w:r>
      <w:r>
        <w:rPr>
          <w:rFonts w:eastAsia="Calibri" w:cs="Arial"/>
          <w:color w:val="000000"/>
          <w:lang w:eastAsia="x-none"/>
        </w:rPr>
        <w:t xml:space="preserve"> blijft dan meebetalen aan uw premie. Daardoor blijven de kosten voor u lager.</w:t>
      </w:r>
    </w:p>
    <w:p w14:paraId="6AF856DE" w14:textId="1CFAFC09" w:rsidR="00C321AD" w:rsidRDefault="00C321AD" w:rsidP="0089470F">
      <w:pPr>
        <w:spacing w:beforeLines="1" w:before="2"/>
        <w:rPr>
          <w:rFonts w:eastAsia="Calibri" w:cs="Arial"/>
          <w:color w:val="000000"/>
          <w:lang w:eastAsia="x-none"/>
        </w:rPr>
      </w:pPr>
    </w:p>
    <w:p w14:paraId="31BDAB6D" w14:textId="243E3797" w:rsidR="00780E92" w:rsidRDefault="00C321AD" w:rsidP="00C321AD">
      <w:pPr>
        <w:spacing w:beforeLines="1" w:before="2"/>
        <w:rPr>
          <w:rFonts w:eastAsia="Calibri" w:cs="Arial"/>
          <w:b/>
          <w:bCs/>
          <w:color w:val="000000"/>
          <w:lang w:eastAsia="x-none"/>
        </w:rPr>
      </w:pPr>
      <w:r w:rsidRPr="003B488D">
        <w:rPr>
          <w:rFonts w:eastAsia="Calibri" w:cs="Arial"/>
          <w:b/>
          <w:bCs/>
          <w:color w:val="000000"/>
          <w:lang w:eastAsia="x-none"/>
        </w:rPr>
        <w:t xml:space="preserve">Heeft u </w:t>
      </w:r>
      <w:r w:rsidR="0082356E">
        <w:rPr>
          <w:rFonts w:eastAsia="Calibri" w:cs="Arial"/>
          <w:b/>
          <w:bCs/>
          <w:color w:val="000000"/>
          <w:lang w:eastAsia="x-none"/>
        </w:rPr>
        <w:t>een betalingsachterstand</w:t>
      </w:r>
      <w:r w:rsidR="00780E92">
        <w:rPr>
          <w:rFonts w:eastAsia="Calibri" w:cs="Arial"/>
          <w:b/>
          <w:bCs/>
          <w:color w:val="000000"/>
          <w:lang w:eastAsia="x-none"/>
        </w:rPr>
        <w:t>?</w:t>
      </w:r>
    </w:p>
    <w:p w14:paraId="59903DE1" w14:textId="73E4F5FC" w:rsidR="00C321AD" w:rsidRDefault="00B045B7" w:rsidP="00C321AD">
      <w:pPr>
        <w:spacing w:beforeLines="1" w:before="2"/>
        <w:rPr>
          <w:rFonts w:eastAsia="Calibri" w:cs="Arial"/>
          <w:color w:val="000000"/>
          <w:lang w:eastAsia="x-none"/>
        </w:rPr>
      </w:pPr>
      <w:r>
        <w:rPr>
          <w:rFonts w:eastAsia="Calibri" w:cs="Arial"/>
          <w:color w:val="000000"/>
          <w:lang w:eastAsia="x-none"/>
        </w:rPr>
        <w:t>Met een betalingsachterstand is</w:t>
      </w:r>
      <w:r w:rsidR="00C321AD">
        <w:rPr>
          <w:rFonts w:eastAsia="Calibri" w:cs="Arial"/>
          <w:color w:val="000000"/>
          <w:lang w:eastAsia="x-none"/>
        </w:rPr>
        <w:t xml:space="preserve"> het </w:t>
      </w:r>
      <w:r w:rsidR="00C321AD" w:rsidRPr="00AD196A">
        <w:rPr>
          <w:rFonts w:eastAsia="Calibri" w:cs="Arial"/>
          <w:b/>
          <w:bCs/>
          <w:color w:val="000000"/>
          <w:lang w:eastAsia="x-none"/>
        </w:rPr>
        <w:t>niet</w:t>
      </w:r>
      <w:r w:rsidR="00C321AD">
        <w:rPr>
          <w:rFonts w:eastAsia="Calibri" w:cs="Arial"/>
          <w:color w:val="000000"/>
          <w:lang w:eastAsia="x-none"/>
        </w:rPr>
        <w:t xml:space="preserve"> altijd mogelijk om over te stappen en vervallen de voordelen van de gemeentepolis. Wilt u toch gebruik maken van de voordelen van de nieuwe gemeentepolis</w:t>
      </w:r>
      <w:r w:rsidR="00C321AD" w:rsidRPr="00780E92">
        <w:rPr>
          <w:rFonts w:eastAsia="Calibri" w:cs="Arial"/>
          <w:color w:val="000000"/>
          <w:lang w:eastAsia="x-none"/>
        </w:rPr>
        <w:t>,</w:t>
      </w:r>
      <w:r w:rsidR="00C321AD" w:rsidRPr="00780E92">
        <w:rPr>
          <w:rFonts w:eastAsia="Calibri" w:cs="Arial"/>
          <w:b/>
          <w:bCs/>
          <w:color w:val="000000"/>
          <w:lang w:eastAsia="x-none"/>
        </w:rPr>
        <w:t xml:space="preserve"> kom dan in actie!</w:t>
      </w:r>
      <w:r w:rsidR="00C321AD">
        <w:rPr>
          <w:rFonts w:eastAsia="Calibri" w:cs="Arial"/>
          <w:color w:val="000000"/>
          <w:lang w:eastAsia="x-none"/>
        </w:rPr>
        <w:t xml:space="preserve"> </w:t>
      </w:r>
    </w:p>
    <w:p w14:paraId="0DA2B9D5" w14:textId="77777777" w:rsidR="00C321AD" w:rsidRDefault="00C321AD" w:rsidP="00C321AD">
      <w:pPr>
        <w:spacing w:beforeLines="1" w:before="2"/>
        <w:rPr>
          <w:rFonts w:eastAsia="Calibri" w:cs="Arial"/>
          <w:color w:val="000000"/>
          <w:lang w:eastAsia="x-none"/>
        </w:rPr>
      </w:pPr>
    </w:p>
    <w:p w14:paraId="580B8694" w14:textId="641B9A8D" w:rsidR="00F76EF5" w:rsidRDefault="00C321AD" w:rsidP="00F76EF5">
      <w:pPr>
        <w:spacing w:beforeLines="1" w:before="2"/>
        <w:rPr>
          <w:rFonts w:eastAsia="Calibri" w:cs="Arial"/>
          <w:color w:val="000000"/>
          <w:lang w:eastAsia="x-none"/>
        </w:rPr>
      </w:pPr>
      <w:r w:rsidRPr="000C6351">
        <w:rPr>
          <w:rFonts w:eastAsia="Calibri" w:cs="Arial"/>
          <w:b/>
          <w:bCs/>
          <w:color w:val="000000"/>
          <w:lang w:eastAsia="x-none"/>
        </w:rPr>
        <w:t>Wat kunt u doen?</w:t>
      </w:r>
      <w:r>
        <w:rPr>
          <w:rFonts w:eastAsia="Calibri" w:cs="Arial"/>
          <w:b/>
          <w:bCs/>
          <w:color w:val="000000"/>
          <w:lang w:eastAsia="x-none"/>
        </w:rPr>
        <w:br/>
      </w:r>
      <w:r w:rsidRPr="00C321AD">
        <w:rPr>
          <w:rFonts w:eastAsia="Calibri" w:cs="Arial"/>
          <w:color w:val="000000"/>
          <w:lang w:eastAsia="x-none"/>
        </w:rPr>
        <w:t xml:space="preserve">Heeft u een betalingsachterstand? </w:t>
      </w:r>
      <w:r w:rsidR="00246075">
        <w:rPr>
          <w:rFonts w:eastAsia="Calibri" w:cs="Arial"/>
          <w:color w:val="000000"/>
          <w:lang w:eastAsia="x-none"/>
        </w:rPr>
        <w:t>Betaal deze dan zo snel mogelijk of sp</w:t>
      </w:r>
      <w:r w:rsidRPr="00C321AD">
        <w:rPr>
          <w:rFonts w:eastAsia="Calibri" w:cs="Arial"/>
          <w:color w:val="000000"/>
          <w:lang w:eastAsia="x-none"/>
        </w:rPr>
        <w:t xml:space="preserve">reek </w:t>
      </w:r>
      <w:r w:rsidR="00B045B7">
        <w:rPr>
          <w:rFonts w:eastAsia="Calibri" w:cs="Arial"/>
          <w:color w:val="000000"/>
          <w:lang w:eastAsia="x-none"/>
        </w:rPr>
        <w:t xml:space="preserve">een </w:t>
      </w:r>
      <w:r w:rsidRPr="00C321AD">
        <w:rPr>
          <w:rFonts w:eastAsia="Calibri" w:cs="Arial"/>
          <w:color w:val="000000"/>
          <w:lang w:eastAsia="x-none"/>
        </w:rPr>
        <w:t xml:space="preserve">betalingsregeling af met </w:t>
      </w:r>
      <w:r w:rsidR="00D254BE">
        <w:rPr>
          <w:rFonts w:eastAsia="Calibri" w:cs="Arial"/>
          <w:color w:val="000000"/>
          <w:highlight w:val="yellow"/>
          <w:lang w:eastAsia="x-none"/>
        </w:rPr>
        <w:t>o</w:t>
      </w:r>
      <w:r w:rsidR="00D254BE" w:rsidRPr="00D254BE">
        <w:rPr>
          <w:rFonts w:eastAsia="Calibri" w:cs="Arial"/>
          <w:color w:val="000000"/>
          <w:highlight w:val="yellow"/>
          <w:lang w:eastAsia="x-none"/>
        </w:rPr>
        <w:t>ude verzekeraa</w:t>
      </w:r>
      <w:r w:rsidR="00D254BE">
        <w:rPr>
          <w:rFonts w:eastAsia="Calibri" w:cs="Arial"/>
          <w:color w:val="000000"/>
          <w:lang w:eastAsia="x-none"/>
        </w:rPr>
        <w:t>r</w:t>
      </w:r>
      <w:r w:rsidRPr="00C321AD">
        <w:rPr>
          <w:rFonts w:eastAsia="Calibri" w:cs="Arial"/>
          <w:color w:val="000000"/>
          <w:lang w:eastAsia="x-none"/>
        </w:rPr>
        <w:t xml:space="preserve">. Dat doet u door contact op te nemen met </w:t>
      </w:r>
      <w:r w:rsidR="00D254BE">
        <w:rPr>
          <w:rFonts w:eastAsia="Calibri" w:cs="Arial"/>
          <w:color w:val="000000"/>
          <w:szCs w:val="20"/>
          <w:highlight w:val="yellow"/>
          <w:lang w:eastAsia="x-none"/>
        </w:rPr>
        <w:t>ou</w:t>
      </w:r>
      <w:r w:rsidR="00D254BE" w:rsidRPr="00D254BE">
        <w:rPr>
          <w:rFonts w:eastAsia="Calibri" w:cs="Arial"/>
          <w:color w:val="000000"/>
          <w:szCs w:val="20"/>
          <w:highlight w:val="yellow"/>
          <w:lang w:eastAsia="x-none"/>
        </w:rPr>
        <w:t>de verzekeraar</w:t>
      </w:r>
      <w:r w:rsidR="000E5348">
        <w:rPr>
          <w:rFonts w:eastAsia="Calibri" w:cs="Arial"/>
          <w:color w:val="000000"/>
          <w:szCs w:val="20"/>
          <w:lang w:eastAsia="x-none"/>
        </w:rPr>
        <w:t>,</w:t>
      </w:r>
      <w:r w:rsidRPr="00AD196A">
        <w:rPr>
          <w:rFonts w:eastAsia="Calibri" w:cs="Arial"/>
          <w:color w:val="000000"/>
          <w:szCs w:val="20"/>
          <w:lang w:eastAsia="x-none"/>
        </w:rPr>
        <w:t xml:space="preserve"> </w:t>
      </w:r>
      <w:r w:rsidR="00F76EF5" w:rsidRPr="00AD196A">
        <w:rPr>
          <w:rFonts w:eastAsia="Times New Roman"/>
          <w:color w:val="000000"/>
          <w:szCs w:val="20"/>
        </w:rPr>
        <w:t xml:space="preserve">afdeling polis contractbeheer, </w:t>
      </w:r>
      <w:r w:rsidR="000E5348">
        <w:rPr>
          <w:rFonts w:eastAsia="Times New Roman"/>
          <w:color w:val="000000"/>
          <w:szCs w:val="20"/>
        </w:rPr>
        <w:t>via</w:t>
      </w:r>
      <w:r w:rsidR="00246075">
        <w:rPr>
          <w:rFonts w:eastAsia="Times New Roman"/>
          <w:color w:val="000000"/>
          <w:szCs w:val="20"/>
        </w:rPr>
        <w:t xml:space="preserve">: </w:t>
      </w:r>
      <w:bookmarkStart w:id="0" w:name="_Hlk83369341"/>
      <w:r w:rsidR="00861E87" w:rsidRPr="00861E87">
        <w:rPr>
          <w:rFonts w:eastAsia="Times New Roman"/>
          <w:color w:val="000000"/>
          <w:szCs w:val="20"/>
          <w:highlight w:val="yellow"/>
        </w:rPr>
        <w:t>088 0000</w:t>
      </w:r>
      <w:r w:rsidR="00F76EF5" w:rsidRPr="00AD196A">
        <w:rPr>
          <w:rFonts w:eastAsia="Times New Roman"/>
          <w:color w:val="000000"/>
          <w:szCs w:val="20"/>
        </w:rPr>
        <w:t xml:space="preserve">. </w:t>
      </w:r>
      <w:bookmarkEnd w:id="0"/>
    </w:p>
    <w:p w14:paraId="66FA973B" w14:textId="77777777" w:rsidR="00F76EF5" w:rsidRDefault="00F76EF5" w:rsidP="00F76EF5">
      <w:pPr>
        <w:spacing w:beforeLines="1" w:before="2"/>
        <w:rPr>
          <w:rFonts w:eastAsia="Calibri" w:cs="Arial"/>
          <w:color w:val="000000"/>
          <w:lang w:eastAsia="x-none"/>
        </w:rPr>
      </w:pPr>
    </w:p>
    <w:p w14:paraId="244DBD0E" w14:textId="4A1C6FFC" w:rsidR="00C321AD" w:rsidRPr="00C321AD" w:rsidRDefault="00C321AD" w:rsidP="00C321AD">
      <w:pPr>
        <w:spacing w:beforeLines="1" w:before="2"/>
        <w:rPr>
          <w:rFonts w:eastAsia="Calibri" w:cs="Arial"/>
          <w:color w:val="000000"/>
          <w:lang w:eastAsia="x-none"/>
        </w:rPr>
      </w:pPr>
      <w:r w:rsidRPr="00C321AD">
        <w:rPr>
          <w:rFonts w:eastAsia="Calibri" w:cs="Arial"/>
          <w:color w:val="000000"/>
          <w:lang w:eastAsia="x-none"/>
        </w:rPr>
        <w:t>Vindt u het lastig om zelf afspraken hierover te maken</w:t>
      </w:r>
      <w:r w:rsidR="0082356E">
        <w:rPr>
          <w:rFonts w:eastAsia="Calibri" w:cs="Arial"/>
          <w:color w:val="000000"/>
          <w:lang w:eastAsia="x-none"/>
        </w:rPr>
        <w:t>,</w:t>
      </w:r>
      <w:r w:rsidRPr="00C321AD">
        <w:rPr>
          <w:rFonts w:eastAsia="Calibri" w:cs="Arial"/>
          <w:color w:val="000000"/>
          <w:lang w:eastAsia="x-none"/>
        </w:rPr>
        <w:t xml:space="preserve"> </w:t>
      </w:r>
      <w:r w:rsidR="00F76EF5">
        <w:rPr>
          <w:rFonts w:eastAsia="Calibri" w:cs="Arial"/>
          <w:color w:val="000000"/>
          <w:lang w:eastAsia="x-none"/>
        </w:rPr>
        <w:t xml:space="preserve">of heeft u het geld </w:t>
      </w:r>
      <w:r w:rsidR="00246075">
        <w:rPr>
          <w:rFonts w:eastAsia="Calibri" w:cs="Arial"/>
          <w:color w:val="000000"/>
          <w:lang w:eastAsia="x-none"/>
        </w:rPr>
        <w:t xml:space="preserve">hier </w:t>
      </w:r>
      <w:r w:rsidR="00F76EF5">
        <w:rPr>
          <w:rFonts w:eastAsia="Calibri" w:cs="Arial"/>
          <w:color w:val="000000"/>
          <w:lang w:eastAsia="x-none"/>
        </w:rPr>
        <w:t xml:space="preserve">niet </w:t>
      </w:r>
      <w:r w:rsidR="00246075">
        <w:rPr>
          <w:rFonts w:eastAsia="Calibri" w:cs="Arial"/>
          <w:color w:val="000000"/>
          <w:lang w:eastAsia="x-none"/>
        </w:rPr>
        <w:t>voor,</w:t>
      </w:r>
      <w:r w:rsidR="00F76EF5">
        <w:rPr>
          <w:rFonts w:eastAsia="Calibri" w:cs="Arial"/>
          <w:color w:val="000000"/>
          <w:lang w:eastAsia="x-none"/>
        </w:rPr>
        <w:t xml:space="preserve"> </w:t>
      </w:r>
      <w:r w:rsidRPr="00C321AD">
        <w:rPr>
          <w:rFonts w:eastAsia="Calibri" w:cs="Arial"/>
          <w:color w:val="000000"/>
          <w:lang w:eastAsia="x-none"/>
        </w:rPr>
        <w:t xml:space="preserve">dan </w:t>
      </w:r>
      <w:r w:rsidRPr="00AD196A">
        <w:rPr>
          <w:rFonts w:eastAsia="Calibri" w:cs="Arial"/>
          <w:b/>
          <w:bCs/>
          <w:color w:val="000000"/>
          <w:lang w:eastAsia="x-none"/>
        </w:rPr>
        <w:t>helpen wij u daar graag bij</w:t>
      </w:r>
      <w:r w:rsidRPr="00AD196A">
        <w:rPr>
          <w:rFonts w:eastAsia="Calibri" w:cs="Arial"/>
          <w:color w:val="000000"/>
          <w:lang w:eastAsia="x-none"/>
        </w:rPr>
        <w:t>.</w:t>
      </w:r>
      <w:r w:rsidRPr="00C321AD">
        <w:rPr>
          <w:rFonts w:eastAsia="Calibri" w:cs="Arial"/>
          <w:color w:val="000000"/>
          <w:lang w:eastAsia="x-none"/>
        </w:rPr>
        <w:t xml:space="preserve"> U kunt contact opnemen met één van onze collega’s via </w:t>
      </w:r>
      <w:r w:rsidR="00861E87" w:rsidRPr="00861E87">
        <w:rPr>
          <w:rFonts w:eastAsia="Calibri" w:cs="Arial"/>
          <w:color w:val="000000"/>
          <w:highlight w:val="yellow"/>
          <w:lang w:eastAsia="x-none"/>
        </w:rPr>
        <w:t>14 000</w:t>
      </w:r>
      <w:r w:rsidR="000E5348" w:rsidRPr="000E5348">
        <w:rPr>
          <w:rFonts w:eastAsia="Calibri" w:cs="Arial"/>
          <w:color w:val="000000"/>
          <w:lang w:eastAsia="x-none"/>
        </w:rPr>
        <w:t xml:space="preserve">. </w:t>
      </w:r>
      <w:r w:rsidRPr="00C321AD">
        <w:rPr>
          <w:rFonts w:eastAsia="Calibri" w:cs="Arial"/>
          <w:color w:val="000000"/>
          <w:lang w:eastAsia="x-none"/>
        </w:rPr>
        <w:t xml:space="preserve">Samen met u </w:t>
      </w:r>
      <w:r w:rsidR="0082356E">
        <w:rPr>
          <w:rFonts w:eastAsia="Calibri" w:cs="Arial"/>
          <w:color w:val="000000"/>
          <w:lang w:eastAsia="x-none"/>
        </w:rPr>
        <w:t>kijken we naar de mogelijkheden.</w:t>
      </w:r>
    </w:p>
    <w:p w14:paraId="0D0BE814" w14:textId="77777777" w:rsidR="00C321AD" w:rsidRPr="00C321AD" w:rsidRDefault="00C321AD" w:rsidP="00C321AD">
      <w:pPr>
        <w:spacing w:beforeLines="1" w:before="2"/>
        <w:rPr>
          <w:rFonts w:eastAsia="Calibri" w:cs="Arial"/>
          <w:color w:val="000000"/>
          <w:lang w:eastAsia="x-none"/>
        </w:rPr>
      </w:pPr>
    </w:p>
    <w:p w14:paraId="1CD306CF" w14:textId="77777777" w:rsidR="00C321AD" w:rsidRPr="00C321AD" w:rsidRDefault="00C321AD" w:rsidP="00C321AD">
      <w:pPr>
        <w:spacing w:beforeLines="1" w:before="2"/>
        <w:rPr>
          <w:rFonts w:eastAsia="Calibri" w:cs="Arial"/>
          <w:color w:val="000000"/>
          <w:lang w:eastAsia="x-none"/>
        </w:rPr>
      </w:pPr>
      <w:r w:rsidRPr="00C321AD">
        <w:rPr>
          <w:rFonts w:eastAsia="Calibri" w:cs="Arial"/>
          <w:color w:val="000000"/>
          <w:lang w:eastAsia="x-none"/>
        </w:rPr>
        <w:t xml:space="preserve">De voordelen van de collectieve zorgverzekering op een rij: </w:t>
      </w:r>
    </w:p>
    <w:p w14:paraId="66B8E7DF" w14:textId="77777777" w:rsidR="00C321AD" w:rsidRPr="00C321AD" w:rsidRDefault="00C321AD" w:rsidP="00C321AD">
      <w:pPr>
        <w:spacing w:beforeLines="1" w:before="2"/>
        <w:rPr>
          <w:rFonts w:eastAsia="Calibri" w:cs="Arial"/>
          <w:color w:val="000000"/>
          <w:lang w:eastAsia="x-none"/>
        </w:rPr>
      </w:pPr>
      <w:r w:rsidRPr="00C321AD">
        <w:rPr>
          <w:rFonts w:eastAsia="Calibri" w:cs="Arial"/>
          <w:color w:val="000000"/>
          <w:lang w:eastAsia="x-none"/>
        </w:rPr>
        <w:t>•</w:t>
      </w:r>
      <w:r w:rsidRPr="00C321AD">
        <w:rPr>
          <w:rFonts w:eastAsia="Calibri" w:cs="Arial"/>
          <w:color w:val="000000"/>
          <w:lang w:eastAsia="x-none"/>
        </w:rPr>
        <w:tab/>
        <w:t>U heeft minder onverwachte kosten als u zorg nodig heeft;</w:t>
      </w:r>
    </w:p>
    <w:p w14:paraId="5EA44A73" w14:textId="77777777" w:rsidR="00C321AD" w:rsidRPr="00C321AD" w:rsidRDefault="00C321AD" w:rsidP="00C321AD">
      <w:pPr>
        <w:spacing w:beforeLines="1" w:before="2"/>
        <w:rPr>
          <w:rFonts w:eastAsia="Calibri" w:cs="Arial"/>
          <w:color w:val="000000"/>
          <w:lang w:eastAsia="x-none"/>
        </w:rPr>
      </w:pPr>
      <w:r w:rsidRPr="00C321AD">
        <w:rPr>
          <w:rFonts w:eastAsia="Calibri" w:cs="Arial"/>
          <w:color w:val="000000"/>
          <w:lang w:eastAsia="x-none"/>
        </w:rPr>
        <w:t>•</w:t>
      </w:r>
      <w:r w:rsidRPr="00C321AD">
        <w:rPr>
          <w:rFonts w:eastAsia="Calibri" w:cs="Arial"/>
          <w:color w:val="000000"/>
          <w:lang w:eastAsia="x-none"/>
        </w:rPr>
        <w:tab/>
        <w:t>U kunt uw eigen risico gespreid betalen; géén grote bedragen in een keer;</w:t>
      </w:r>
    </w:p>
    <w:p w14:paraId="5FC901F4" w14:textId="3497461A" w:rsidR="00C321AD" w:rsidRPr="00C321AD" w:rsidRDefault="00C321AD" w:rsidP="000E5348">
      <w:pPr>
        <w:spacing w:beforeLines="1" w:before="2"/>
        <w:ind w:left="708" w:hanging="708"/>
        <w:rPr>
          <w:rFonts w:eastAsia="Calibri" w:cs="Arial"/>
          <w:color w:val="000000"/>
          <w:lang w:eastAsia="x-none"/>
        </w:rPr>
      </w:pPr>
      <w:r w:rsidRPr="00C321AD">
        <w:rPr>
          <w:rFonts w:eastAsia="Calibri" w:cs="Arial"/>
          <w:color w:val="000000"/>
          <w:lang w:eastAsia="x-none"/>
        </w:rPr>
        <w:t>•</w:t>
      </w:r>
      <w:r w:rsidRPr="00C321AD">
        <w:rPr>
          <w:rFonts w:eastAsia="Calibri" w:cs="Arial"/>
          <w:color w:val="000000"/>
          <w:lang w:eastAsia="x-none"/>
        </w:rPr>
        <w:tab/>
        <w:t xml:space="preserve">U krijgt korting van </w:t>
      </w:r>
      <w:r w:rsidR="009C6615">
        <w:rPr>
          <w:rFonts w:eastAsia="Calibri" w:cs="Arial"/>
          <w:color w:val="000000"/>
          <w:highlight w:val="yellow"/>
          <w:lang w:eastAsia="x-none"/>
        </w:rPr>
        <w:t>ni</w:t>
      </w:r>
      <w:r w:rsidR="009C6615" w:rsidRPr="00DB3FE0">
        <w:rPr>
          <w:rFonts w:eastAsia="Calibri" w:cs="Arial"/>
          <w:color w:val="000000"/>
          <w:highlight w:val="yellow"/>
          <w:lang w:eastAsia="x-none"/>
        </w:rPr>
        <w:t>euwe zorgverzekeraar</w:t>
      </w:r>
      <w:r w:rsidR="009C6615">
        <w:rPr>
          <w:rFonts w:eastAsia="Calibri" w:cs="Arial"/>
          <w:color w:val="000000"/>
          <w:lang w:eastAsia="x-none"/>
        </w:rPr>
        <w:t xml:space="preserve"> </w:t>
      </w:r>
      <w:r w:rsidRPr="00C321AD">
        <w:rPr>
          <w:rFonts w:eastAsia="Calibri" w:cs="Arial"/>
          <w:color w:val="000000"/>
          <w:lang w:eastAsia="x-none"/>
        </w:rPr>
        <w:t xml:space="preserve">en de gemeente </w:t>
      </w:r>
      <w:r w:rsidR="009C6615" w:rsidRPr="009C6615">
        <w:rPr>
          <w:rFonts w:eastAsia="Calibri" w:cs="Arial"/>
          <w:color w:val="000000"/>
          <w:highlight w:val="yellow"/>
          <w:lang w:eastAsia="x-none"/>
        </w:rPr>
        <w:t>XXX</w:t>
      </w:r>
      <w:r w:rsidRPr="00C321AD">
        <w:rPr>
          <w:rFonts w:eastAsia="Calibri" w:cs="Arial"/>
          <w:color w:val="000000"/>
          <w:lang w:eastAsia="x-none"/>
        </w:rPr>
        <w:t xml:space="preserve"> betaalt mee aan u</w:t>
      </w:r>
      <w:r w:rsidR="000E5348">
        <w:rPr>
          <w:rFonts w:eastAsia="Calibri" w:cs="Arial"/>
          <w:color w:val="000000"/>
          <w:lang w:eastAsia="x-none"/>
        </w:rPr>
        <w:t>w p</w:t>
      </w:r>
      <w:r w:rsidRPr="00C321AD">
        <w:rPr>
          <w:rFonts w:eastAsia="Calibri" w:cs="Arial"/>
          <w:color w:val="000000"/>
          <w:lang w:eastAsia="x-none"/>
        </w:rPr>
        <w:t>remie;</w:t>
      </w:r>
    </w:p>
    <w:p w14:paraId="3D5CE839" w14:textId="24755723" w:rsidR="00C321AD" w:rsidRPr="00C321AD" w:rsidRDefault="00C321AD" w:rsidP="00C321AD">
      <w:pPr>
        <w:spacing w:beforeLines="1" w:before="2"/>
        <w:rPr>
          <w:rFonts w:eastAsia="Calibri" w:cs="Arial"/>
          <w:color w:val="000000"/>
          <w:lang w:eastAsia="x-none"/>
        </w:rPr>
      </w:pPr>
      <w:r w:rsidRPr="00C321AD">
        <w:rPr>
          <w:rFonts w:eastAsia="Calibri" w:cs="Arial"/>
          <w:color w:val="000000"/>
          <w:lang w:eastAsia="x-none"/>
        </w:rPr>
        <w:t>•</w:t>
      </w:r>
      <w:r w:rsidRPr="00C321AD">
        <w:rPr>
          <w:rFonts w:eastAsia="Calibri" w:cs="Arial"/>
          <w:color w:val="000000"/>
          <w:lang w:eastAsia="x-none"/>
        </w:rPr>
        <w:tab/>
        <w:t>U kunt terecht in elk ziekenhuis en kiest zelf uw huisarts en tandarts</w:t>
      </w:r>
      <w:r w:rsidR="00DC3E1E">
        <w:rPr>
          <w:rFonts w:eastAsia="Calibri" w:cs="Arial"/>
          <w:color w:val="000000"/>
          <w:lang w:eastAsia="x-none"/>
        </w:rPr>
        <w:t>;</w:t>
      </w:r>
      <w:r w:rsidRPr="00C321AD">
        <w:rPr>
          <w:rFonts w:eastAsia="Calibri" w:cs="Arial"/>
          <w:color w:val="000000"/>
          <w:lang w:eastAsia="x-none"/>
        </w:rPr>
        <w:t xml:space="preserve"> </w:t>
      </w:r>
    </w:p>
    <w:p w14:paraId="3045B2D7" w14:textId="5CE9867B" w:rsidR="00C321AD" w:rsidRPr="00C321AD" w:rsidRDefault="00C321AD" w:rsidP="00C321AD">
      <w:pPr>
        <w:spacing w:beforeLines="1" w:before="2"/>
        <w:rPr>
          <w:rFonts w:eastAsia="Calibri" w:cs="Arial"/>
          <w:color w:val="000000"/>
          <w:lang w:eastAsia="x-none"/>
        </w:rPr>
      </w:pPr>
      <w:r w:rsidRPr="00C321AD">
        <w:rPr>
          <w:rFonts w:eastAsia="Calibri" w:cs="Arial"/>
          <w:color w:val="000000"/>
          <w:lang w:eastAsia="x-none"/>
        </w:rPr>
        <w:t>•</w:t>
      </w:r>
      <w:r w:rsidRPr="00C321AD">
        <w:rPr>
          <w:rFonts w:eastAsia="Calibri" w:cs="Arial"/>
          <w:color w:val="000000"/>
          <w:lang w:eastAsia="x-none"/>
        </w:rPr>
        <w:tab/>
        <w:t>Kinderen tot 18 jaar zijn gratis meeverzekerd</w:t>
      </w:r>
      <w:r w:rsidR="00DC3E1E">
        <w:rPr>
          <w:rFonts w:eastAsia="Calibri" w:cs="Arial"/>
          <w:color w:val="000000"/>
          <w:lang w:eastAsia="x-none"/>
        </w:rPr>
        <w:t>.</w:t>
      </w:r>
    </w:p>
    <w:p w14:paraId="7CEABDAA" w14:textId="52D9EAD2" w:rsidR="00C321AD" w:rsidRDefault="00C321AD" w:rsidP="00C321AD">
      <w:pPr>
        <w:spacing w:beforeLines="1" w:before="2"/>
        <w:rPr>
          <w:rFonts w:eastAsia="Calibri" w:cs="Arial"/>
          <w:color w:val="000000"/>
          <w:lang w:eastAsia="x-none"/>
        </w:rPr>
      </w:pPr>
    </w:p>
    <w:p w14:paraId="315AF5BE" w14:textId="77777777" w:rsidR="00BB01D4" w:rsidRDefault="00246075" w:rsidP="00C321AD">
      <w:pPr>
        <w:spacing w:beforeLines="1" w:before="2"/>
        <w:rPr>
          <w:rFonts w:eastAsia="Calibri" w:cs="Arial"/>
          <w:color w:val="000000"/>
          <w:lang w:eastAsia="x-none"/>
        </w:rPr>
      </w:pPr>
      <w:r>
        <w:rPr>
          <w:rFonts w:eastAsia="Calibri" w:cs="Arial"/>
          <w:color w:val="000000"/>
          <w:lang w:eastAsia="x-none"/>
        </w:rPr>
        <w:t>Heeft u een betalingsachterstand en doet u verder niets</w:t>
      </w:r>
      <w:r w:rsidR="00B40EC4">
        <w:rPr>
          <w:rFonts w:eastAsia="Calibri" w:cs="Arial"/>
          <w:color w:val="000000"/>
          <w:lang w:eastAsia="x-none"/>
        </w:rPr>
        <w:t>, dan</w:t>
      </w:r>
      <w:r>
        <w:rPr>
          <w:rFonts w:eastAsia="Calibri" w:cs="Arial"/>
          <w:color w:val="000000"/>
          <w:lang w:eastAsia="x-none"/>
        </w:rPr>
        <w:t xml:space="preserve"> kunt u </w:t>
      </w:r>
      <w:r w:rsidR="0082356E">
        <w:rPr>
          <w:rFonts w:eastAsia="Calibri" w:cs="Arial"/>
          <w:color w:val="000000"/>
          <w:lang w:eastAsia="x-none"/>
        </w:rPr>
        <w:t xml:space="preserve">mogelijk per </w:t>
      </w:r>
    </w:p>
    <w:p w14:paraId="0D126584" w14:textId="1F90BFFB" w:rsidR="00246075" w:rsidRDefault="0082356E" w:rsidP="00C321AD">
      <w:pPr>
        <w:spacing w:beforeLines="1" w:before="2"/>
        <w:rPr>
          <w:rFonts w:eastAsia="Calibri" w:cs="Arial"/>
          <w:color w:val="000000"/>
          <w:lang w:eastAsia="x-none"/>
        </w:rPr>
      </w:pPr>
      <w:r>
        <w:rPr>
          <w:rFonts w:eastAsia="Calibri" w:cs="Arial"/>
          <w:color w:val="000000"/>
          <w:lang w:eastAsia="x-none"/>
        </w:rPr>
        <w:t xml:space="preserve">1 januari 2022 </w:t>
      </w:r>
      <w:r w:rsidR="00246075">
        <w:rPr>
          <w:rFonts w:eastAsia="Calibri" w:cs="Arial"/>
          <w:color w:val="000000"/>
          <w:lang w:eastAsia="x-none"/>
        </w:rPr>
        <w:t xml:space="preserve">geen gebruik </w:t>
      </w:r>
      <w:r>
        <w:rPr>
          <w:rFonts w:eastAsia="Calibri" w:cs="Arial"/>
          <w:color w:val="000000"/>
          <w:lang w:eastAsia="x-none"/>
        </w:rPr>
        <w:t xml:space="preserve">meer </w:t>
      </w:r>
      <w:r w:rsidR="00246075">
        <w:rPr>
          <w:rFonts w:eastAsia="Calibri" w:cs="Arial"/>
          <w:color w:val="000000"/>
          <w:lang w:eastAsia="x-none"/>
        </w:rPr>
        <w:t xml:space="preserve">maken van deze voordelen en niet overstappen naar de nieuwe gemeentepolis </w:t>
      </w:r>
      <w:r>
        <w:rPr>
          <w:rFonts w:eastAsia="Calibri" w:cs="Arial"/>
          <w:color w:val="000000"/>
          <w:lang w:eastAsia="x-none"/>
        </w:rPr>
        <w:t>bij</w:t>
      </w:r>
      <w:r w:rsidR="00246075">
        <w:rPr>
          <w:rFonts w:eastAsia="Calibri" w:cs="Arial"/>
          <w:color w:val="000000"/>
          <w:lang w:eastAsia="x-none"/>
        </w:rPr>
        <w:t xml:space="preserve"> </w:t>
      </w:r>
      <w:r w:rsidR="009C6615">
        <w:rPr>
          <w:rFonts w:eastAsia="Calibri" w:cs="Arial"/>
          <w:color w:val="000000"/>
          <w:highlight w:val="yellow"/>
          <w:lang w:eastAsia="x-none"/>
        </w:rPr>
        <w:t>ni</w:t>
      </w:r>
      <w:r w:rsidR="009C6615" w:rsidRPr="00DB3FE0">
        <w:rPr>
          <w:rFonts w:eastAsia="Calibri" w:cs="Arial"/>
          <w:color w:val="000000"/>
          <w:highlight w:val="yellow"/>
          <w:lang w:eastAsia="x-none"/>
        </w:rPr>
        <w:t>euwe zorgverzekeraar</w:t>
      </w:r>
      <w:r w:rsidR="00246075">
        <w:rPr>
          <w:rFonts w:eastAsia="Calibri" w:cs="Arial"/>
          <w:color w:val="000000"/>
          <w:lang w:eastAsia="x-none"/>
        </w:rPr>
        <w:t>.</w:t>
      </w:r>
      <w:r w:rsidR="00DC3E1E">
        <w:rPr>
          <w:rFonts w:eastAsia="Calibri" w:cs="Arial"/>
          <w:color w:val="000000"/>
          <w:lang w:eastAsia="x-none"/>
        </w:rPr>
        <w:t xml:space="preserve"> </w:t>
      </w:r>
    </w:p>
    <w:p w14:paraId="7A936939" w14:textId="7A7187A7" w:rsidR="00B40EC4" w:rsidRPr="00C321AD" w:rsidRDefault="00B40EC4" w:rsidP="00C321AD">
      <w:pPr>
        <w:spacing w:beforeLines="1" w:before="2"/>
        <w:rPr>
          <w:rFonts w:eastAsia="Calibri" w:cs="Arial"/>
          <w:color w:val="000000"/>
          <w:lang w:eastAsia="x-none"/>
        </w:rPr>
      </w:pPr>
      <w:r>
        <w:rPr>
          <w:rFonts w:eastAsia="Calibri" w:cs="Arial"/>
          <w:color w:val="000000"/>
          <w:lang w:eastAsia="x-none"/>
        </w:rPr>
        <w:t xml:space="preserve">U blijft dan verzekerd bij </w:t>
      </w:r>
      <w:r w:rsidR="00861E87">
        <w:rPr>
          <w:rFonts w:eastAsia="Calibri" w:cs="Arial"/>
          <w:color w:val="000000"/>
          <w:highlight w:val="yellow"/>
          <w:lang w:eastAsia="x-none"/>
        </w:rPr>
        <w:t>o</w:t>
      </w:r>
      <w:r w:rsidR="00D254BE" w:rsidRPr="00861E87">
        <w:rPr>
          <w:rFonts w:eastAsia="Calibri" w:cs="Arial"/>
          <w:color w:val="000000"/>
          <w:highlight w:val="yellow"/>
          <w:lang w:eastAsia="x-none"/>
        </w:rPr>
        <w:t>ude verzekeraar</w:t>
      </w:r>
      <w:r>
        <w:rPr>
          <w:rFonts w:eastAsia="Calibri" w:cs="Arial"/>
          <w:color w:val="000000"/>
          <w:lang w:eastAsia="x-none"/>
        </w:rPr>
        <w:t xml:space="preserve">, zonder de extra voordelen en de gemeentelijke bijdrage. U ontvangt in november van </w:t>
      </w:r>
      <w:r w:rsidR="00861E87">
        <w:rPr>
          <w:rFonts w:eastAsia="Calibri" w:cs="Arial"/>
          <w:color w:val="000000"/>
          <w:highlight w:val="yellow"/>
          <w:lang w:eastAsia="x-none"/>
        </w:rPr>
        <w:t>ou</w:t>
      </w:r>
      <w:r w:rsidR="00D254BE" w:rsidRPr="00861E87">
        <w:rPr>
          <w:rFonts w:eastAsia="Calibri" w:cs="Arial"/>
          <w:color w:val="000000"/>
          <w:highlight w:val="yellow"/>
          <w:lang w:eastAsia="x-none"/>
        </w:rPr>
        <w:t>de verzekeraar</w:t>
      </w:r>
      <w:r w:rsidR="00D254BE">
        <w:rPr>
          <w:rFonts w:eastAsia="Calibri" w:cs="Arial"/>
          <w:color w:val="000000"/>
          <w:lang w:eastAsia="x-none"/>
        </w:rPr>
        <w:t xml:space="preserve"> </w:t>
      </w:r>
      <w:r>
        <w:rPr>
          <w:rFonts w:eastAsia="Calibri" w:cs="Arial"/>
          <w:color w:val="000000"/>
          <w:lang w:eastAsia="x-none"/>
        </w:rPr>
        <w:t xml:space="preserve">een brief met een </w:t>
      </w:r>
      <w:proofErr w:type="spellStart"/>
      <w:r>
        <w:rPr>
          <w:rFonts w:eastAsia="Calibri" w:cs="Arial"/>
          <w:color w:val="000000"/>
          <w:lang w:eastAsia="x-none"/>
        </w:rPr>
        <w:t>polisblad</w:t>
      </w:r>
      <w:proofErr w:type="spellEnd"/>
      <w:r>
        <w:rPr>
          <w:rFonts w:eastAsia="Calibri" w:cs="Arial"/>
          <w:color w:val="000000"/>
          <w:lang w:eastAsia="x-none"/>
        </w:rPr>
        <w:t xml:space="preserve"> en de premies in 2022 bij </w:t>
      </w:r>
      <w:r w:rsidR="00861E87">
        <w:rPr>
          <w:rFonts w:eastAsia="Calibri" w:cs="Arial"/>
          <w:color w:val="000000"/>
          <w:highlight w:val="yellow"/>
          <w:lang w:eastAsia="x-none"/>
        </w:rPr>
        <w:t>o</w:t>
      </w:r>
      <w:r w:rsidR="00D254BE" w:rsidRPr="00861E87">
        <w:rPr>
          <w:rFonts w:eastAsia="Calibri" w:cs="Arial"/>
          <w:color w:val="000000"/>
          <w:highlight w:val="yellow"/>
          <w:lang w:eastAsia="x-none"/>
        </w:rPr>
        <w:t>ude verzekeraar</w:t>
      </w:r>
      <w:r>
        <w:rPr>
          <w:rFonts w:eastAsia="Calibri" w:cs="Arial"/>
          <w:color w:val="000000"/>
          <w:lang w:eastAsia="x-none"/>
        </w:rPr>
        <w:t>.</w:t>
      </w:r>
    </w:p>
    <w:p w14:paraId="547B219C" w14:textId="77777777" w:rsidR="00C321AD" w:rsidRPr="00C321AD" w:rsidRDefault="00C321AD" w:rsidP="00C321AD">
      <w:pPr>
        <w:spacing w:beforeLines="1" w:before="2"/>
        <w:rPr>
          <w:rFonts w:eastAsia="Calibri" w:cs="Arial"/>
          <w:color w:val="000000"/>
          <w:lang w:eastAsia="x-none"/>
        </w:rPr>
      </w:pPr>
    </w:p>
    <w:p w14:paraId="6B0D1633" w14:textId="04D2EB53" w:rsidR="00C22199" w:rsidRPr="00C22199" w:rsidRDefault="00C22199" w:rsidP="00C22199">
      <w:pPr>
        <w:autoSpaceDE w:val="0"/>
        <w:autoSpaceDN w:val="0"/>
        <w:adjustRightInd w:val="0"/>
        <w:rPr>
          <w:rFonts w:cs="Arial"/>
          <w:b/>
          <w:bCs/>
        </w:rPr>
      </w:pPr>
      <w:r w:rsidRPr="00C22199">
        <w:rPr>
          <w:rFonts w:cs="Arial"/>
          <w:b/>
          <w:bCs/>
        </w:rPr>
        <w:t>Vragen?</w:t>
      </w:r>
    </w:p>
    <w:p w14:paraId="5C203B08" w14:textId="4CB1DEFD" w:rsidR="00C22199" w:rsidRDefault="00C22199" w:rsidP="00C22199">
      <w:pPr>
        <w:autoSpaceDE w:val="0"/>
        <w:autoSpaceDN w:val="0"/>
        <w:adjustRightInd w:val="0"/>
        <w:rPr>
          <w:rFonts w:cs="Arial"/>
        </w:rPr>
      </w:pPr>
      <w:bookmarkStart w:id="1" w:name="_Hlk83370886"/>
      <w:r>
        <w:rPr>
          <w:rFonts w:cs="Arial"/>
        </w:rPr>
        <w:t xml:space="preserve">Op de website van de gemeente </w:t>
      </w:r>
      <w:r w:rsidR="009C6615" w:rsidRPr="009C6615">
        <w:rPr>
          <w:rFonts w:cs="Arial"/>
          <w:highlight w:val="yellow"/>
        </w:rPr>
        <w:t>XXX (link website)</w:t>
      </w:r>
      <w:r w:rsidR="00DC3E1E" w:rsidRPr="009C6615">
        <w:rPr>
          <w:rFonts w:cs="Arial"/>
          <w:highlight w:val="yellow"/>
        </w:rPr>
        <w:t>,</w:t>
      </w:r>
      <w:r>
        <w:rPr>
          <w:rFonts w:cs="Arial"/>
        </w:rPr>
        <w:t xml:space="preserve"> vindt u alvast de antwoorden op de meest gestelde vragen. Vanaf half november </w:t>
      </w:r>
      <w:r w:rsidR="00130956">
        <w:rPr>
          <w:rFonts w:cs="Arial"/>
        </w:rPr>
        <w:t>202</w:t>
      </w:r>
      <w:r w:rsidR="00721559">
        <w:rPr>
          <w:rFonts w:cs="Arial"/>
        </w:rPr>
        <w:t>1</w:t>
      </w:r>
      <w:r w:rsidR="00130956">
        <w:rPr>
          <w:rFonts w:cs="Arial"/>
        </w:rPr>
        <w:t xml:space="preserve"> </w:t>
      </w:r>
      <w:r w:rsidR="004F1F4F">
        <w:rPr>
          <w:rFonts w:cs="Arial"/>
        </w:rPr>
        <w:t>vindt u hier ook</w:t>
      </w:r>
      <w:r w:rsidR="00246075">
        <w:rPr>
          <w:rFonts w:cs="Arial"/>
        </w:rPr>
        <w:t xml:space="preserve"> </w:t>
      </w:r>
      <w:r w:rsidR="004F1F4F">
        <w:rPr>
          <w:rFonts w:cs="Arial"/>
        </w:rPr>
        <w:t>de informatie over</w:t>
      </w:r>
      <w:r>
        <w:rPr>
          <w:rFonts w:cs="Arial"/>
        </w:rPr>
        <w:t xml:space="preserve"> de pakketten en de premies</w:t>
      </w:r>
      <w:r w:rsidR="00B40EC4">
        <w:rPr>
          <w:rFonts w:cs="Arial"/>
        </w:rPr>
        <w:t xml:space="preserve"> bij </w:t>
      </w:r>
      <w:r w:rsidR="00721559">
        <w:rPr>
          <w:rFonts w:eastAsia="Calibri" w:cs="Arial"/>
          <w:color w:val="000000"/>
          <w:highlight w:val="yellow"/>
          <w:lang w:eastAsia="x-none"/>
        </w:rPr>
        <w:t>ni</w:t>
      </w:r>
      <w:r w:rsidR="00721559" w:rsidRPr="00DB3FE0">
        <w:rPr>
          <w:rFonts w:eastAsia="Calibri" w:cs="Arial"/>
          <w:color w:val="000000"/>
          <w:highlight w:val="yellow"/>
          <w:lang w:eastAsia="x-none"/>
        </w:rPr>
        <w:t>euwe zorgverzekeraar</w:t>
      </w:r>
      <w:r w:rsidR="004F1F4F">
        <w:rPr>
          <w:rFonts w:cs="Arial"/>
        </w:rPr>
        <w:t>. Overstappen doet u via</w:t>
      </w:r>
      <w:r>
        <w:rPr>
          <w:rFonts w:cs="Arial"/>
        </w:rPr>
        <w:t xml:space="preserve"> gezondverzekerd.nl</w:t>
      </w:r>
      <w:r w:rsidR="00DC3E1E">
        <w:rPr>
          <w:rFonts w:cs="Arial"/>
        </w:rPr>
        <w:t>.</w:t>
      </w:r>
    </w:p>
    <w:bookmarkEnd w:id="1"/>
    <w:p w14:paraId="40AA9202" w14:textId="77777777" w:rsidR="0089470F" w:rsidRPr="00AD196A" w:rsidRDefault="0089470F" w:rsidP="0089470F">
      <w:pPr>
        <w:spacing w:beforeLines="1" w:before="2" w:line="227" w:lineRule="atLeast"/>
        <w:rPr>
          <w:rFonts w:eastAsia="Calibri" w:cs="Arial"/>
          <w:b/>
          <w:bCs/>
          <w:color w:val="000000"/>
          <w:lang w:eastAsia="x-none"/>
        </w:rPr>
      </w:pPr>
    </w:p>
    <w:p w14:paraId="49435725" w14:textId="09925298" w:rsidR="00C22199" w:rsidRDefault="00AD196A" w:rsidP="0089470F">
      <w:pPr>
        <w:spacing w:beforeLines="1" w:before="2" w:line="227" w:lineRule="atLeast"/>
        <w:rPr>
          <w:rFonts w:eastAsia="Calibri" w:cs="Arial"/>
          <w:b/>
          <w:bCs/>
          <w:color w:val="000000"/>
          <w:lang w:eastAsia="x-none"/>
        </w:rPr>
      </w:pPr>
      <w:r w:rsidRPr="00AD196A">
        <w:rPr>
          <w:rFonts w:eastAsia="Calibri" w:cs="Arial"/>
          <w:b/>
          <w:bCs/>
          <w:color w:val="000000"/>
          <w:lang w:eastAsia="x-none"/>
        </w:rPr>
        <w:t>Wacht niet te lang en kom in actie!</w:t>
      </w:r>
    </w:p>
    <w:p w14:paraId="4D773928" w14:textId="77777777" w:rsidR="00BB01D4" w:rsidRPr="00AD196A" w:rsidRDefault="00BB01D4" w:rsidP="0089470F">
      <w:pPr>
        <w:spacing w:beforeLines="1" w:before="2" w:line="227" w:lineRule="atLeast"/>
        <w:rPr>
          <w:rFonts w:eastAsia="Calibri" w:cs="Arial"/>
          <w:b/>
          <w:bCs/>
          <w:color w:val="000000"/>
          <w:lang w:eastAsia="x-none"/>
        </w:rPr>
      </w:pPr>
    </w:p>
    <w:p w14:paraId="54E998C8" w14:textId="77777777" w:rsidR="00C22199" w:rsidRDefault="00C22199" w:rsidP="0089470F">
      <w:pPr>
        <w:spacing w:beforeLines="1" w:before="2" w:line="227" w:lineRule="atLeast"/>
        <w:rPr>
          <w:rFonts w:eastAsia="Calibri" w:cs="Arial"/>
          <w:color w:val="000000"/>
          <w:lang w:eastAsia="x-none"/>
        </w:rPr>
      </w:pPr>
    </w:p>
    <w:p w14:paraId="6AB02686" w14:textId="37731496" w:rsidR="0089470F" w:rsidRPr="0045293A" w:rsidRDefault="0089470F" w:rsidP="0089470F">
      <w:pPr>
        <w:spacing w:beforeLines="1" w:before="2" w:line="227" w:lineRule="atLeast"/>
        <w:rPr>
          <w:rFonts w:eastAsia="Calibri" w:cs="Arial"/>
          <w:color w:val="000000"/>
          <w:lang w:eastAsia="x-none"/>
        </w:rPr>
      </w:pPr>
      <w:bookmarkStart w:id="2" w:name="_Hlk83370965"/>
      <w:r w:rsidRPr="0045293A">
        <w:rPr>
          <w:rFonts w:eastAsia="Calibri" w:cs="Arial"/>
          <w:color w:val="000000"/>
          <w:lang w:eastAsia="x-none"/>
        </w:rPr>
        <w:t>Hoogachtend,</w:t>
      </w:r>
    </w:p>
    <w:p w14:paraId="02C2CDAE" w14:textId="6AA55553" w:rsidR="0089470F" w:rsidRPr="0045293A" w:rsidRDefault="0089470F" w:rsidP="0089470F">
      <w:pPr>
        <w:spacing w:beforeLines="1" w:before="2" w:line="227" w:lineRule="atLeast"/>
        <w:rPr>
          <w:rFonts w:eastAsia="Calibri" w:cs="Arial"/>
          <w:color w:val="000000"/>
          <w:lang w:eastAsia="x-none"/>
        </w:rPr>
      </w:pPr>
      <w:r w:rsidRPr="0045293A">
        <w:rPr>
          <w:rFonts w:eastAsia="Calibri" w:cs="Arial"/>
          <w:color w:val="000000"/>
          <w:lang w:eastAsia="x-none"/>
        </w:rPr>
        <w:t xml:space="preserve">burgemeester en wethouders van </w:t>
      </w:r>
      <w:r w:rsidR="00721559" w:rsidRPr="00721559">
        <w:rPr>
          <w:rFonts w:eastAsia="Calibri" w:cs="Arial"/>
          <w:color w:val="000000"/>
          <w:highlight w:val="yellow"/>
          <w:lang w:eastAsia="x-none"/>
        </w:rPr>
        <w:t>XXX</w:t>
      </w:r>
    </w:p>
    <w:p w14:paraId="06594E60" w14:textId="71D88640" w:rsidR="0089470F" w:rsidRDefault="0089470F" w:rsidP="0089470F">
      <w:pPr>
        <w:spacing w:beforeLines="1" w:before="2" w:line="227" w:lineRule="atLeast"/>
        <w:rPr>
          <w:rFonts w:eastAsia="Calibri" w:cs="Arial"/>
          <w:color w:val="000000"/>
          <w:lang w:eastAsia="x-none"/>
        </w:rPr>
      </w:pPr>
      <w:r w:rsidRPr="0045293A">
        <w:rPr>
          <w:rFonts w:eastAsia="Calibri" w:cs="Arial"/>
          <w:color w:val="000000"/>
          <w:lang w:eastAsia="x-none"/>
        </w:rPr>
        <w:t>namens hen,</w:t>
      </w:r>
    </w:p>
    <w:p w14:paraId="1AA33379" w14:textId="77777777" w:rsidR="00BB01D4" w:rsidRPr="0045293A" w:rsidRDefault="00BB01D4" w:rsidP="0089470F">
      <w:pPr>
        <w:spacing w:beforeLines="1" w:before="2" w:line="227" w:lineRule="atLeast"/>
        <w:rPr>
          <w:rFonts w:eastAsia="Calibri" w:cs="Arial"/>
          <w:color w:val="000000"/>
          <w:lang w:eastAsia="x-none"/>
        </w:rPr>
      </w:pPr>
    </w:p>
    <w:p w14:paraId="2B207B44" w14:textId="25C780FF" w:rsidR="0089470F" w:rsidRPr="00721559" w:rsidRDefault="00721559" w:rsidP="0089470F">
      <w:pPr>
        <w:spacing w:beforeLines="1" w:before="2" w:line="227" w:lineRule="atLeast"/>
        <w:rPr>
          <w:rFonts w:eastAsia="Calibri" w:cs="Arial"/>
          <w:color w:val="000000"/>
          <w:highlight w:val="yellow"/>
          <w:lang w:eastAsia="x-none"/>
        </w:rPr>
      </w:pPr>
      <w:bookmarkStart w:id="3" w:name="_Hlk19804850"/>
      <w:r w:rsidRPr="00721559">
        <w:rPr>
          <w:rFonts w:eastAsia="Calibri" w:cs="Arial"/>
          <w:color w:val="000000"/>
          <w:highlight w:val="yellow"/>
          <w:lang w:eastAsia="x-none"/>
        </w:rPr>
        <w:t>Naam ondertekenaar</w:t>
      </w:r>
    </w:p>
    <w:bookmarkEnd w:id="3"/>
    <w:p w14:paraId="1825A7A1" w14:textId="1D3FC92B" w:rsidR="0089470F" w:rsidRPr="0045293A" w:rsidRDefault="00721559" w:rsidP="0089470F">
      <w:pPr>
        <w:spacing w:beforeLines="1" w:before="2" w:line="227" w:lineRule="atLeast"/>
        <w:rPr>
          <w:rFonts w:eastAsia="Calibri" w:cs="Arial"/>
          <w:color w:val="000000"/>
          <w:lang w:eastAsia="x-none"/>
        </w:rPr>
      </w:pPr>
      <w:r w:rsidRPr="00721559">
        <w:rPr>
          <w:rFonts w:eastAsia="Calibri" w:cs="Arial"/>
          <w:color w:val="000000"/>
          <w:highlight w:val="yellow"/>
          <w:lang w:eastAsia="x-none"/>
        </w:rPr>
        <w:t>Functie ondertekenaar</w:t>
      </w:r>
    </w:p>
    <w:bookmarkEnd w:id="2"/>
    <w:p w14:paraId="779C7E19" w14:textId="77777777" w:rsidR="0089470F" w:rsidRDefault="0089470F" w:rsidP="0089470F">
      <w:pPr>
        <w:spacing w:beforeLines="1" w:before="2" w:line="227" w:lineRule="atLeast"/>
        <w:rPr>
          <w:rFonts w:eastAsia="Calibri" w:cs="Arial"/>
          <w:i/>
          <w:color w:val="000000"/>
          <w:lang w:eastAsia="x-none"/>
        </w:rPr>
      </w:pPr>
    </w:p>
    <w:p w14:paraId="499E8CE4" w14:textId="77777777" w:rsidR="0089470F" w:rsidRPr="005D3FA2" w:rsidRDefault="0089470F" w:rsidP="0089470F">
      <w:pPr>
        <w:spacing w:beforeLines="1" w:before="2" w:line="227" w:lineRule="atLeast"/>
        <w:rPr>
          <w:rFonts w:eastAsia="Calibri" w:cs="Arial"/>
          <w:i/>
          <w:color w:val="000000"/>
          <w:lang w:eastAsia="x-none"/>
        </w:rPr>
      </w:pPr>
      <w:r w:rsidRPr="005D3FA2">
        <w:rPr>
          <w:rFonts w:eastAsia="Calibri" w:cs="Arial"/>
          <w:i/>
          <w:color w:val="000000"/>
          <w:lang w:eastAsia="x-none"/>
        </w:rPr>
        <w:t>Deze brief is automatisch aangemaakt en daarom niet ondertekend.</w:t>
      </w:r>
    </w:p>
    <w:sectPr w:rsidR="0089470F" w:rsidRPr="005D3FA2" w:rsidSect="00353BB4">
      <w:headerReference w:type="default" r:id="rId12"/>
      <w:type w:val="continuous"/>
      <w:pgSz w:w="11906" w:h="16838" w:code="9"/>
      <w:pgMar w:top="601" w:right="3266" w:bottom="1797" w:left="1281" w:header="522" w:footer="6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6CBC0" w14:textId="77777777" w:rsidR="00E6135C" w:rsidRDefault="00E6135C" w:rsidP="00626715">
      <w:r>
        <w:separator/>
      </w:r>
    </w:p>
  </w:endnote>
  <w:endnote w:type="continuationSeparator" w:id="0">
    <w:p w14:paraId="44B07952" w14:textId="77777777" w:rsidR="00E6135C" w:rsidRDefault="00E6135C" w:rsidP="00626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lantin">
    <w:altName w:val="Calibri"/>
    <w:charset w:val="00"/>
    <w:family w:val="auto"/>
    <w:pitch w:val="variable"/>
    <w:sig w:usb0="8000002F" w:usb1="4000000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latin">
    <w:altName w:val="Times New Roman"/>
    <w:panose1 w:val="00000000000000000000"/>
    <w:charset w:val="00"/>
    <w:family w:val="roman"/>
    <w:notTrueType/>
    <w:pitch w:val="default"/>
  </w:font>
  <w:font w:name="DIN-Regular">
    <w:altName w:val="Calibri"/>
    <w:charset w:val="00"/>
    <w:family w:val="swiss"/>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20060" w14:textId="77777777" w:rsidR="00E6135C" w:rsidRDefault="00E6135C" w:rsidP="00626715">
      <w:r>
        <w:separator/>
      </w:r>
    </w:p>
  </w:footnote>
  <w:footnote w:type="continuationSeparator" w:id="0">
    <w:p w14:paraId="31290612" w14:textId="77777777" w:rsidR="00E6135C" w:rsidRDefault="00E6135C" w:rsidP="00626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D8695" w14:textId="77777777" w:rsidR="004D4240" w:rsidRDefault="004D4240" w:rsidP="00CD1A47">
    <w:pPr>
      <w:pStyle w:val="Koptekst"/>
      <w:rPr>
        <w:rFonts w:asciiTheme="minorHAnsi" w:hAnsiTheme="minorHAnsi"/>
        <w:sz w:val="22"/>
      </w:rPr>
    </w:pPr>
  </w:p>
  <w:p w14:paraId="7810C0D7" w14:textId="77777777" w:rsidR="004D4240" w:rsidRDefault="004D4240" w:rsidP="0017424A">
    <w:pPr>
      <w:rPr>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8E7E5" w14:textId="77777777" w:rsidR="004D4240" w:rsidRDefault="004D4240" w:rsidP="001E2E48">
    <w:pPr>
      <w:pStyle w:val="Koptekst"/>
      <w:rPr>
        <w:rFonts w:asciiTheme="minorHAnsi" w:hAnsiTheme="minorHAnsi"/>
        <w:sz w:val="22"/>
      </w:rPr>
    </w:pPr>
  </w:p>
  <w:p w14:paraId="591C7D0B" w14:textId="77777777" w:rsidR="004D4240" w:rsidRPr="00A32CE0" w:rsidRDefault="004D4240" w:rsidP="00A32CE0">
    <w:pPr>
      <w:rPr>
        <w:sz w:val="8"/>
      </w:rPr>
    </w:pPr>
  </w:p>
  <w:p w14:paraId="34F60502" w14:textId="77777777" w:rsidR="00353BB4" w:rsidRPr="001E2E48" w:rsidRDefault="00353BB4" w:rsidP="001E2E4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B6962"/>
    <w:multiLevelType w:val="hybridMultilevel"/>
    <w:tmpl w:val="4C76A1E0"/>
    <w:lvl w:ilvl="0" w:tplc="0413000F">
      <w:start w:val="1"/>
      <w:numFmt w:val="decimal"/>
      <w:lvlText w:val="%1."/>
      <w:lvlJc w:val="left"/>
      <w:pPr>
        <w:ind w:left="705" w:hanging="705"/>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4E7A64CC"/>
    <w:multiLevelType w:val="hybridMultilevel"/>
    <w:tmpl w:val="6F604D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D78082A"/>
    <w:multiLevelType w:val="hybridMultilevel"/>
    <w:tmpl w:val="D0A01232"/>
    <w:lvl w:ilvl="0" w:tplc="04130001">
      <w:start w:val="1"/>
      <w:numFmt w:val="bullet"/>
      <w:lvlText w:val=""/>
      <w:lvlJc w:val="left"/>
      <w:pPr>
        <w:ind w:left="705" w:hanging="705"/>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62E3693A"/>
    <w:multiLevelType w:val="hybridMultilevel"/>
    <w:tmpl w:val="662C12C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776944AD"/>
    <w:multiLevelType w:val="hybridMultilevel"/>
    <w:tmpl w:val="3A006372"/>
    <w:lvl w:ilvl="0" w:tplc="7C322654">
      <w:numFmt w:val="bullet"/>
      <w:lvlText w:val="•"/>
      <w:lvlJc w:val="left"/>
      <w:pPr>
        <w:ind w:left="705" w:hanging="705"/>
      </w:pPr>
      <w:rPr>
        <w:rFonts w:ascii="Plantin" w:eastAsia="Calibri" w:hAnsi="Plantin"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78245F1B"/>
    <w:multiLevelType w:val="hybridMultilevel"/>
    <w:tmpl w:val="CC382E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8CC6CB4"/>
    <w:multiLevelType w:val="hybridMultilevel"/>
    <w:tmpl w:val="B0622D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C8C4B36"/>
    <w:multiLevelType w:val="hybridMultilevel"/>
    <w:tmpl w:val="3724EE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7"/>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Name" w:val="IWRITER"/>
    <w:docVar w:name="DocAuthor" w:val="Esther van Wijngaarden"/>
    <w:docVar w:name="DocDuplex" w:val="DUPLEX_DEFAULT"/>
    <w:docVar w:name="DocIndex" w:val="0050"/>
    <w:docVar w:name="DocPrinter" w:val="NOPRINTER"/>
    <w:docVar w:name="DocReg" w:val="0"/>
    <w:docVar w:name="DocType" w:val="UIT"/>
    <w:docVar w:name="DocumentLanguage" w:val="nl-NL"/>
    <w:docVar w:name="IW_Generated" w:val="True"/>
    <w:docVar w:name="KingAsync" w:val="none"/>
    <w:docVar w:name="KingWizard" w:val="0"/>
    <w:docVar w:name="mitStyleTemplates" w:val="Stijl Almere|"/>
    <w:docVar w:name="mitXMLOut" w:val="&lt;?xml version=&quot;1.0&quot; encoding=&quot;UTF-8&quot; ?&gt;_x000d__x000a_&lt;MITOUTPUT&gt;&lt;Geachte id=&quot;VVDF2600EE4E3942BABE7C5A792B7AD995&quot; prop=&quot;&quot; def=&quot;&quot; dst=&quot;0&quot; changed=&quot;true&quot; &gt;Geachte&lt;/Geachte&gt;_x000d__x000a_&lt;Organisatie id=&quot;VV214AEFC2888445E08623653EDC36502D&quot; prop=&quot;&quot; def=&quot;&quot; dst=&quot;0&quot; changed=&quot;false&quot; &gt;&lt;/Organisatie&gt;_x000d__x000a_&lt;Geslacht id=&quot;VV149BE1CB5FDD40DAB08C1940F4503AC7&quot; prop=&quot;&quot; def=&quot;&quot; dst=&quot;0&quot; changed=&quot;true&quot; &gt;De heer&lt;/Geslacht&gt;_x000d__x000a_&lt;Voorletters id=&quot;VV398F1FBD319D4704BD859CEBDCADDEE6&quot; prop=&quot;&quot; def=&quot;&quot; dst=&quot;0&quot; changed=&quot;false&quot; &gt;&lt;/Voorletters&gt;_x000d__x000a_&lt;Voorvoegsel id=&quot;VV13C9CE2B54684C4DB3A24BA676CF1DF0&quot; prop=&quot;&quot; def=&quot;&quot; dst=&quot;0&quot; changed=&quot;false&quot; &gt;&lt;/Voorvoegsel&gt;_x000d__x000a_&lt;Achternaam id=&quot;VV70F257BEEAF348BE96181ECA03A44936&quot; prop=&quot;&quot; def=&quot;&quot; dst=&quot;0&quot; changed=&quot;false&quot; &gt;&lt;/Achternaam&gt;_x000d__x000a_&lt;Straat id=&quot;VV59BCFEB9F2D3447887798FC8DD6E2DB6&quot; prop=&quot;&quot; def=&quot;&quot; dst=&quot;0&quot; changed=&quot;false&quot; &gt;&lt;/Straat&gt;_x000d__x000a_&lt;Huisnummer id=&quot;VVB8C221C597484773BABB66EC8FDC80CC&quot; prop=&quot;&quot; def=&quot;&quot; dst=&quot;0&quot; changed=&quot;false&quot; &gt;&lt;/Huisnummer&gt;_x000d__x000a_&lt;Postcode id=&quot;VV59823ACCE0E547FB9E635B06D2A16805&quot; prop=&quot;&quot; def=&quot;&quot; dst=&quot;0&quot; changed=&quot;false&quot; &gt;&lt;/Postcode&gt;_x000d__x000a_&lt;Plaats id=&quot;VVF83BB4D1400A48078F3AA4E0853D956F&quot; prop=&quot;&quot; def=&quot;&quot; dst=&quot;0&quot; changed=&quot;false&quot; &gt;&lt;/Plaats&gt;_x000d__x000a_&lt;Land id=&quot;VVD323173957984A85ACB7FD2AE62289EE&quot; prop=&quot;&quot; def=&quot;&quot; dst=&quot;0&quot; changed=&quot;false&quot; &gt;&lt;/Land&gt;_x000d__x000a_&lt;Onderwerp id=&quot;VV51E9FA7B9B574650B2AF8FF76F030C36&quot; prop=&quot;&quot; def=&quot;&quot; dst=&quot;0&quot; changed=&quot;true&quot; &gt;Uw zorgverzekering&lt;/Onderwerp&gt;_x000d__x000a_&lt;Datum id=&quot;VV567C56ED263549CD943DE614CA2E13DF&quot; prop=&quot;&quot; def=&quot;&quot; dst=&quot;0&quot; changed=&quot;false&quot; &gt;15 november 2017&lt;/Datum&gt;_x000d__x000a_&lt;Uw_kenmerk id=&quot;VV1CE13974C1F74BFF8BFC03C0699BB20A&quot; prop=&quot;&quot; def=&quot;&quot; dst=&quot;0&quot; changed=&quot;false&quot; &gt;&lt;/Uw_kenmerk&gt;_x000d__x000a_&lt;Ons_kenmerk id=&quot;VV8747F3780C4240E28F0E7D1B88FB9F87&quot; prop=&quot;&quot; def=&quot;&quot; dst=&quot;0&quot; changed=&quot;false&quot; &gt;&lt;/Ons_kenmerk&gt;_x000d__x000a_&lt;Bijlage id=&quot;VV67BC8D52C8AC4E52A9F5269BEBF06C1A&quot; prop=&quot;&quot; def=&quot;&quot; dst=&quot;0&quot; changed=&quot;false&quot; &gt;0&lt;/Bijlage&gt;_x000d__x000a_&lt;VV_aanhef id=&quot;VVE0AF17DDC66A4A9397B9FD8B9492351C&quot; prop=&quot;&quot; def=&quot;=[Voorvoegsel]&quot; dst=&quot;1&quot; changed=&quot;false&quot; &gt;&lt;/VV_aanhef&gt;_x000d__x000a_&lt;/MITOUTPUT&gt;"/>
    <w:docVar w:name="tblConditionalFields" w:val="&lt;?xml version=&quot;1.0&quot; encoding=&quot;utf-16&quot;?&gt;_x000d__x000a_&lt;ArrayOfConditionalField xmlns:xsi=&quot;http://www.w3.org/2001/XMLSchema-instance&quot; xmlns:xsd=&quot;http://www.w3.org/2001/XMLSchema&quot;&gt;_x000d__x000a_  &lt;ConditionalField&gt;_x000d__x000a_    &lt;FieldName&gt;Geslacht&lt;/FieldName&gt;_x000d__x000a_    &lt;FieldID&gt;CF26D14FD4B7BA4739A7AAFB86C3E514DB&lt;/FieldID&gt;_x000d__x000a_    &lt;RuleGroup&gt;_x000d__x000a_      &lt;Rules&gt;_x000d__x000a_        &lt;Rule&gt;_x000d__x000a_          &lt;Field&gt;VV149BE1CB5FDD40DAB08C1940F4503AC7&lt;/Field&gt;_x000d__x000a_          &lt;Compare&gt;Equals&lt;/Compare&gt;_x000d__x000a_          &lt;Value&gt;M&lt;/Value&gt;_x000d__x000a_          &lt;DataType&gt;1&lt;/DataType&gt;_x000d__x000a_        &lt;/Rule&gt;_x000d__x000a_      &lt;/Rules&gt;_x000d__x000a_      &lt;GroupMethod&gt;All&lt;/GroupMethod&gt;_x000d__x000a_    &lt;/RuleGroup&gt;_x000d__x000a_    &lt;ValidValue&gt;Heer&lt;/ValidValue&gt;_x000d__x000a_    &lt;InValidValue&gt;Mevrouw&lt;/InValidValue&gt;_x000d__x000a_  &lt;/ConditionalField&gt;_x000d__x000a_&lt;/ArrayOfConditionalField&gt;"/>
    <w:docVar w:name="tblDef" w:val="&lt;?xml version=&quot;1.0&quot; encoding=&quot;utf-16&quot;?&gt;&lt;ArrayOfQuestionGroup xmlns:xsi=&quot;http://www.w3.org/2001/XMLSchema-instance&quot; xmlns:xsd=&quot;http://www.w3.org/2001/XMLSchema&quot;&gt;&lt;QuestionGroup&gt;&lt;GroupID&gt;GRDD8B4E629DAA416D93D2F7ED43199B99&lt;/GroupID&gt;&lt;GroupName&gt;Briefgegevens&lt;/GroupName&gt;&lt;GroupDescription /&gt;&lt;GroupIndex&gt;200&lt;/GroupIndex&gt;&lt;GroupFields&gt;&lt;QuestionField&gt;&lt;FieldMask /&gt;&lt;FieldListSettings&gt;&lt;DisplayDirection&gt;Vertical&lt;/DisplayDirection&gt;&lt;/FieldListSettings&gt;&lt;FieldValues /&gt;&lt;FieldMerge&gt;false&lt;/FieldMerge&gt;&lt;FieldParent&gt;GRDD8B4E629DAA416D93D2F7ED43199B99&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0&lt;/FieldIndex&gt;&lt;FieldDescription&gt;Vul het onderwerp in.&lt;/FieldDescription&gt;&lt;FieldName&gt;Onderwerp&lt;/FieldName&gt;&lt;FieldID&gt;VV51E9FA7B9B574650B2AF8FF76F030C36&lt;/FieldID&gt;&lt;FieldXpath /&gt;&lt;FieldXpathAlternatives /&gt;&lt;FieldLinkedProp&gt;Betreft&lt;/FieldLinkedProp&gt;&lt;/QuestionField&gt;&lt;QuestionField&gt;&lt;FieldMask /&gt;&lt;FieldListSettings&gt;&lt;DisplayDirection&gt;Vertical&lt;/DisplayDirection&gt;&lt;/FieldListSettings&gt;&lt;FieldValues /&gt;&lt;FieldMerge&gt;false&lt;/FieldMerge&gt;&lt;FieldParent&gt;GRDD8B4E629DAA416D93D2F7ED43199B99&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d MMMM yyyy&lt;/FieldFormat&gt;&lt;FieldDataType&gt;2&lt;/FieldDataType&gt;&lt;FieldTip /&gt;&lt;FieldPrompt /&gt;&lt;FieldIndex&gt;1&lt;/FieldIndex&gt;&lt;FieldDescription&gt;De datum van de brief.&lt;/FieldDescription&gt;&lt;FieldName&gt;Datum&lt;/FieldName&gt;&lt;FieldID&gt;VV567C56ED263549CD943DE614CA2E13DF&lt;/FieldID&gt;&lt;FieldXpath /&gt;&lt;FieldXpathAlternatives /&gt;&lt;FieldLinkedProp /&gt;&lt;/QuestionField&gt;&lt;QuestionField&gt;&lt;FieldMask /&gt;&lt;FieldListSettings&gt;&lt;DisplayDirection&gt;Vertical&lt;/DisplayDirection&gt;&lt;/FieldListSettings&gt;&lt;FieldValues /&gt;&lt;FieldMerge&gt;false&lt;/FieldMerge&gt;&lt;FieldParent&gt;GRDD8B4E629DAA416D93D2F7ED43199B99&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2&lt;/FieldIndex&gt;&lt;FieldDescription&gt;Het kenmerk van de geadresseerde.&lt;/FieldDescription&gt;&lt;FieldName&gt;Uw_kenmerk&lt;/FieldName&gt;&lt;FieldID&gt;VV1CE13974C1F74BFF8BFC03C0699BB20A&lt;/FieldID&gt;&lt;FieldXpath /&gt;&lt;FieldXpathAlternatives /&gt;&lt;FieldLinkedProp /&gt;&lt;/QuestionField&gt;&lt;QuestionField&gt;&lt;FieldMask /&gt;&lt;FieldListSettings&gt;&lt;DisplayDirection&gt;Vertical&lt;/DisplayDirection&gt;&lt;/FieldListSettings&gt;&lt;FieldValues /&gt;&lt;FieldMerge&gt;false&lt;/FieldMerge&gt;&lt;FieldParent&gt;GRDD8B4E629DAA416D93D2F7ED43199B99&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3&lt;/FieldIndex&gt;&lt;FieldDescription&gt;Ons kenmerk.&lt;/FieldDescription&gt;&lt;FieldName&gt;Ons_kenmerk&lt;/FieldName&gt;&lt;FieldID&gt;VV8747F3780C4240E28F0E7D1B88FB9F87&lt;/FieldID&gt;&lt;FieldXpath /&gt;&lt;FieldXpathAlternatives /&gt;&lt;FieldLinkedProp /&gt;&lt;/QuestionField&gt;&lt;QuestionField&gt;&lt;FieldMask /&gt;&lt;FieldListSettings&gt;&lt;DisplayDirection&gt;Vertical&lt;/DisplayDirection&gt;&lt;/FieldListSettings&gt;&lt;FieldValues /&gt;&lt;FieldMerge&gt;false&lt;/FieldMerge&gt;&lt;FieldParent&gt;GRDD8B4E629DAA416D93D2F7ED43199B99&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neral Number&lt;/FieldFormat&gt;&lt;FieldDataType&gt;5&lt;/FieldDataType&gt;&lt;FieldTip /&gt;&lt;FieldPrompt /&gt;&lt;FieldIndex&gt;4&lt;/FieldIndex&gt;&lt;FieldDescription&gt;Het aantal bijlagen.&lt;/FieldDescription&gt;&lt;FieldName&gt;Bijlage&lt;/FieldName&gt;&lt;FieldID&gt;VV67BC8D52C8AC4E52A9F5269BEBF06C1A&lt;/FieldID&gt;&lt;FieldXpath /&gt;&lt;FieldXpathAlternatives /&gt;&lt;FieldLinkedProp /&gt;&lt;/QuestionField&gt;&lt;QuestionField&gt;&lt;FieldMask /&gt;&lt;FieldListSettings&gt;&lt;DisplayDirection&gt;Vertical&lt;/DisplayDirection&gt;&lt;/FieldListSettings&gt;&lt;FieldValues&gt;&lt;QuestionValue&gt;&lt;ValueData xsi:nil=&quot;true&quot; /&gt;&lt;FollowUpFields /&gt;&lt;ValueIndex&gt;0&lt;/ValueIndex&gt;&lt;ValueExValue /&gt;&lt;ValueName&gt;Geachte&lt;/ValueName&gt;&lt;ValueParentID&gt;VV2B123FA207F1427B89FE533168F58F72&lt;/ValueParentID&gt;&lt;ValueID&gt;5902765D70E745DBA9AAC149E29B9C82~0&lt;/ValueID&gt;&lt;/QuestionValue&gt;&lt;QuestionValue&gt;&lt;ValueData xsi:nil=&quot;true&quot; /&gt;&lt;FollowUpFields /&gt;&lt;ValueIndex&gt;1&lt;/ValueIndex&gt;&lt;ValueExValue /&gt;&lt;ValueName&gt;Beste&lt;/ValueName&gt;&lt;ValueParentID&gt;VV2B123FA207F1427B89FE533168F58F72&lt;/ValueParentID&gt;&lt;ValueID&gt;CED0367A102741529C60382F8FD7A089~0&lt;/ValueID&gt;&lt;/QuestionValue&gt;&lt;/FieldValues&gt;&lt;FieldMerge&gt;false&lt;/FieldMerge&gt;&lt;FieldParent&gt;GRDD8B4E629DAA416D93D2F7ED43199B99&lt;/FieldParent&gt;&lt;FieldRun&gt;0&lt;/FieldRun&gt;&lt;FieldDataSource&gt;0&lt;/FieldDataSource&gt;&lt;FieldList&gt;1&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5&lt;/FieldIndex&gt;&lt;FieldDescription&gt;Kies voor Geachte of voor Beste. Bij Geachte wordt de afsluiting Hoogachtend, bij Beste wordt de afsluiting Met vriendelijke groet&lt;/FieldDescription&gt;&lt;FieldName&gt;Geachte&lt;/FieldName&gt;&lt;FieldID&gt;VVDF2600EE4E3942BABE7C5A792B7AD995&lt;/FieldID&gt;&lt;FieldXpath /&gt;&lt;FieldXpathAlternatives /&gt;&lt;FieldLinkedProp /&gt;&lt;/QuestionField&gt;&lt;/GroupFields&gt;&lt;IsRepeatingGroup&gt;false&lt;/IsRepeatingGroup&gt;&lt;/QuestionGroup&gt;&lt;QuestionGroup&gt;&lt;GroupID&gt;GR5CBF35BD5BB549EE87C170DAD1232F86&lt;/GroupID&gt;&lt;GroupName&gt;Aanhefgegevens&lt;/GroupName&gt;&lt;GroupDescription /&gt;&lt;GroupIndex&gt;201&lt;/GroupIndex&gt;&lt;GroupFields&gt;&lt;QuestionField&gt;&lt;FieldMask /&gt;&lt;FieldListSettings&gt;&lt;DisplayDirection&gt;Vertical&lt;/DisplayDirection&gt;&lt;/FieldListSettings&gt;&lt;FieldValues /&gt;&lt;FieldMerge&gt;false&lt;/FieldMerge&gt;&lt;FieldParent&gt;GR5CBF35BD5BB549EE87C170DAD1232F86&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0&lt;/FieldIndex&gt;&lt;FieldDescription&gt;Vul de naam van organisatie aan wie dit schrijven gericht is.&lt;/FieldDescription&gt;&lt;FieldName&gt;Organisatie&lt;/FieldName&gt;&lt;FieldID&gt;VV214AEFC2888445E08623653EDC36502D&lt;/FieldID&gt;&lt;FieldXpath /&gt;&lt;FieldXpathAlternatives /&gt;&lt;FieldLinkedProp /&gt;&lt;/QuestionField&gt;&lt;QuestionField&gt;&lt;FieldMask /&gt;&lt;FieldListSettings&gt;&lt;DisplayDirection&gt;Vertical&lt;/DisplayDirection&gt;&lt;/FieldListSettings&gt;&lt;FieldValues&gt;&lt;QuestionValue&gt;&lt;ValueData xsi:nil=&quot;true&quot; /&gt;&lt;FollowUpFields /&gt;&lt;ValueIndex&gt;0&lt;/ValueIndex&gt;&lt;ValueExValue&gt;De heer&lt;/ValueExValue&gt;&lt;ValueName&gt;M&lt;/ValueName&gt;&lt;ValueParentID&gt;VVF3EC94FF919240DC97D61FA505EBF6B9&lt;/ValueParentID&gt;&lt;ValueID&gt;88FB111711F6478DA25387BA4DD9A031~0&lt;/ValueID&gt;&lt;/QuestionValue&gt;&lt;QuestionValue&gt;&lt;ValueData xsi:nil=&quot;true&quot; /&gt;&lt;FollowUpFields /&gt;&lt;ValueIndex&gt;1&lt;/ValueIndex&gt;&lt;ValueExValue&gt;Mevrouw&lt;/ValueExValue&gt;&lt;ValueName&gt;V&lt;/ValueName&gt;&lt;ValueParentID&gt;VVF3EC94FF919240DC97D61FA505EBF6B9&lt;/ValueParentID&gt;&lt;ValueID&gt;D72376B3607446208BF1C818B19F1E57~0&lt;/ValueID&gt;&lt;/QuestionValue&gt;&lt;QuestionValue&gt;&lt;ValueData xsi:nil=&quot;true&quot; /&gt;&lt;FollowUpFields /&gt;&lt;ValueIndex&gt;2&lt;/ValueIndex&gt;&lt;ValueExValue&gt;De heer/mevrouw&lt;/ValueExValue&gt;&lt;ValueName&gt;M/V&lt;/ValueName&gt;&lt;ValueParentID&gt;VVF3EC94FF919240DC97D61FA505EBF6B9&lt;/ValueParentID&gt;&lt;ValueID&gt;38A818142BB44D4FBA20D260EEF5353C~0&lt;/ValueID&gt;&lt;/QuestionValue&gt;&lt;QuestionValue&gt;&lt;ValueData xsi:nil=&quot;true&quot; /&gt;&lt;FollowUpFields /&gt;&lt;ValueIndex&gt;3&lt;/ValueIndex&gt;&lt;ValueExValue&gt;T.a.v. de heer&lt;/ValueExValue&gt;&lt;ValueName&gt;T.a.v. M&lt;/ValueName&gt;&lt;ValueParentID&gt;VVF3EC94FF919240DC97D61FA505EBF6B9&lt;/ValueParentID&gt;&lt;ValueID&gt;09D50A26A440476C9E2C5AE897270A3F~0&lt;/ValueID&gt;&lt;/QuestionValue&gt;&lt;QuestionValue&gt;&lt;ValueData xsi:nil=&quot;true&quot; /&gt;&lt;FollowUpFields /&gt;&lt;ValueIndex&gt;4&lt;/ValueIndex&gt;&lt;ValueExValue&gt;T.a.v. mevrouw&lt;/ValueExValue&gt;&lt;ValueName&gt;T.a.v. V&lt;/ValueName&gt;&lt;ValueParentID&gt;VVF3EC94FF919240DC97D61FA505EBF6B9&lt;/ValueParentID&gt;&lt;ValueID&gt;A41B57229BDC4EDF8C0918DF897B6F7A~0&lt;/ValueID&gt;&lt;/QuestionValue&gt;&lt;QuestionValue&gt;&lt;ValueData xsi:nil=&quot;true&quot; /&gt;&lt;FollowUpFields /&gt;&lt;ValueIndex&gt;5&lt;/ValueIndex&gt;&lt;ValueExValue&gt;T.a.v. de heer/mevrouw&lt;/ValueExValue&gt;&lt;ValueName&gt;T.a.v. M/V&lt;/ValueName&gt;&lt;ValueParentID&gt;VVF3EC94FF919240DC97D61FA505EBF6B9&lt;/ValueParentID&gt;&lt;ValueID&gt;8A92D9E2D3444211B3D8C8EB05E19F35~0&lt;/ValueID&gt;&lt;/QuestionValue&gt;&lt;/FieldValues&gt;&lt;FieldMerge&gt;false&lt;/FieldMerge&gt;&lt;FieldParent&gt;GR5CBF35BD5BB549EE87C170DAD1232F86&lt;/FieldParent&gt;&lt;FieldRun&gt;0&lt;/FieldRun&gt;&lt;FieldDataSource&gt;0&lt;/FieldDataSource&gt;&lt;FieldList&gt;1&lt;/FieldList&gt;&lt;FieldRequired&gt;0&lt;/FieldRequired&gt;&lt;FieldLen&gt;-1&lt;/FieldLen&gt;&lt;FieldHelp /&gt;&lt;FieldDocProp /&gt;&lt;FieldEmptyDate&gt;false&lt;/FieldEmptyDate&gt;&lt;FieldDefault xsi:type=&quot;xsd:string&quot;&gt;&lt;/FieldDefault&gt;&lt;FieldFormat&gt;geen&lt;/FieldFormat&gt;&lt;FieldDataType&gt;1&lt;/FieldDataType&gt;&lt;FieldTip /&gt;&lt;FieldPrompt /&gt;&lt;FieldIndex&gt;1&lt;/FieldIndex&gt;&lt;FieldDescription&gt;Kies voor t.a.v. als de organisatie ingevuld is.&lt;/FieldDescription&gt;&lt;FieldName&gt;Geslacht&lt;/FieldName&gt;&lt;FieldID&gt;VV149BE1CB5FDD40DAB08C1940F4503AC7&lt;/FieldID&gt;&lt;FieldXpath /&gt;&lt;FieldXpathAlternatives /&gt;&lt;FieldLinkedProp /&gt;&lt;/QuestionField&gt;&lt;QuestionField&gt;&lt;FieldMask /&gt;&lt;FieldListSettings&gt;&lt;DisplayDirection&gt;Vertical&lt;/DisplayDirection&gt;&lt;/FieldListSettings&gt;&lt;FieldValues /&gt;&lt;FieldMerge&gt;false&lt;/FieldMerge&gt;&lt;FieldParent&gt;GR5CBF35BD5BB549EE87C170DAD1232F86&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Hoofdletter&lt;/FieldFormat&gt;&lt;FieldDataType&gt;0&lt;/FieldDataType&gt;&lt;FieldTip /&gt;&lt;FieldPrompt /&gt;&lt;FieldIndex&gt;2&lt;/FieldIndex&gt;&lt;FieldDescription&gt;De voorletters van de geadresseerde (inclusief een punt).&lt;/FieldDescription&gt;&lt;FieldName&gt;Voorletters&lt;/FieldName&gt;&lt;FieldID&gt;VV398F1FBD319D4704BD859CEBDCADDEE6&lt;/FieldID&gt;&lt;FieldXpath /&gt;&lt;FieldXpathAlternatives /&gt;&lt;FieldLinkedProp /&gt;&lt;/QuestionField&gt;&lt;QuestionField&gt;&lt;FieldMask /&gt;&lt;FieldListSettings&gt;&lt;DisplayDirection&gt;Vertical&lt;/DisplayDirection&gt;&lt;/FieldListSettings&gt;&lt;FieldValues /&gt;&lt;FieldMerge&gt;false&lt;/FieldMerge&gt;&lt;FieldParent&gt;GR5CBF35BD5BB549EE87C170DAD1232F86&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3&lt;/FieldIndex&gt;&lt;FieldDescription&gt;Het voorvoegsel/tussenvoegsel.&lt;/FieldDescription&gt;&lt;FieldName&gt;Voorvoegsel&lt;/FieldName&gt;&lt;FieldID&gt;VV13C9CE2B54684C4DB3A24BA676CF1DF0&lt;/FieldID&gt;&lt;FieldXpath /&gt;&lt;FieldXpathAlternatives /&gt;&lt;FieldLinkedProp /&gt;&lt;/QuestionField&gt;&lt;QuestionField&gt;&lt;FieldMask /&gt;&lt;FieldListSettings&gt;&lt;DisplayDirection&gt;Vertical&lt;/DisplayDirection&gt;&lt;/FieldListSettings&gt;&lt;FieldValues /&gt;&lt;FieldMerge&gt;false&lt;/FieldMerge&gt;&lt;FieldParent&gt;GR5CBF35BD5BB549EE87C170DAD1232F86&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4&lt;/FieldIndex&gt;&lt;FieldDescription&gt;De achternaam van de geadresseerde.&lt;/FieldDescription&gt;&lt;FieldName&gt;Achternaam&lt;/FieldName&gt;&lt;FieldID&gt;VV70F257BEEAF348BE96181ECA03A44936&lt;/FieldID&gt;&lt;FieldXpath /&gt;&lt;FieldXpathAlternatives /&gt;&lt;FieldLinkedProp /&gt;&lt;/QuestionField&gt;&lt;QuestionField&gt;&lt;FieldMask /&gt;&lt;FieldListSettings&gt;&lt;DisplayDirection&gt;Vertical&lt;/DisplayDirection&gt;&lt;/FieldListSettings&gt;&lt;FieldValues /&gt;&lt;FieldMerge&gt;false&lt;/FieldMerge&gt;&lt;FieldParent&gt;GR5CBF35BD5BB549EE87C170DAD1232F86&lt;/FieldParent&gt;&lt;FieldRun&gt;1&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5&lt;/FieldIndex&gt;&lt;FieldDescription /&gt;&lt;FieldName&gt;heer_mevrouw&lt;/FieldName&gt;&lt;FieldID&gt;VV1A46031713F745C2AF93F2F8B982C813&lt;/FieldID&gt;&lt;FieldXpath /&gt;&lt;FieldXpathAlternatives /&gt;&lt;FieldLinkedProp /&gt;&lt;/QuestionField&gt;&lt;QuestionField&gt;&lt;FieldMask /&gt;&lt;FieldListSettings&gt;&lt;DisplayDirection&gt;Vertical&lt;/DisplayDirection&gt;&lt;/FieldListSettings&gt;&lt;FieldValues /&gt;&lt;FieldMerge&gt;false&lt;/FieldMerge&gt;&lt;FieldParent&gt;GR5CBF35BD5BB549EE87C170DAD1232F86&lt;/FieldParent&gt;&lt;FieldRun&gt;1&lt;/FieldRun&gt;&lt;FieldDataSource&gt;1&lt;/FieldDataSource&gt;&lt;FieldList&gt;0&lt;/FieldList&gt;&lt;FieldRequired&gt;0&lt;/FieldRequired&gt;&lt;FieldLen&gt;-1&lt;/FieldLen&gt;&lt;FieldHelp /&gt;&lt;FieldDocProp /&gt;&lt;FieldEmptyDate&gt;false&lt;/FieldEmptyDate&gt;&lt;FieldDefault xsi:type=&quot;xsd:string&quot;&gt;=[Voorvoegsel]&lt;/FieldDefault&gt;&lt;FieldFormat&gt;Als in een zin&lt;/FieldFormat&gt;&lt;FieldDataType&gt;0&lt;/FieldDataType&gt;&lt;FieldTip /&gt;&lt;FieldPrompt /&gt;&lt;FieldIndex&gt;6&lt;/FieldIndex&gt;&lt;FieldDescription /&gt;&lt;FieldName&gt;VV_aanhef&lt;/FieldName&gt;&lt;FieldID&gt;VVE0AF17DDC66A4A9397B9FD8B9492351C&lt;/FieldID&gt;&lt;FieldXpath /&gt;&lt;FieldXpathAlternatives /&gt;&lt;FieldLinkedProp /&gt;&lt;/QuestionField&gt;&lt;/GroupFields&gt;&lt;IsRepeatingGroup&gt;false&lt;/IsRepeatingGroup&gt;&lt;/QuestionGroup&gt;&lt;QuestionGroup&gt;&lt;GroupID&gt;GR1B2FED500A1344C9A3B64F1ECDFCA57B&lt;/GroupID&gt;&lt;GroupName&gt;Adresgegevens&lt;/GroupName&gt;&lt;GroupDescription /&gt;&lt;GroupIndex&gt;202&lt;/GroupIndex&gt;&lt;GroupFields&gt;&lt;QuestionField&gt;&lt;FieldMask /&gt;&lt;FieldListSettings&gt;&lt;DisplayDirection&gt;Vertical&lt;/DisplayDirection&gt;&lt;/FieldListSettings&gt;&lt;FieldValues /&gt;&lt;FieldMerge&gt;false&lt;/FieldMerge&gt;&lt;FieldParent&gt;GR1B2FED500A1344C9A3B64F1ECDFCA57B&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0&lt;/FieldIndex&gt;&lt;FieldDescription&gt;De straatnaam van de geadresseerde (zonder huisnummer).&lt;/FieldDescription&gt;&lt;FieldName&gt;Straat&lt;/FieldName&gt;&lt;FieldID&gt;VV59BCFEB9F2D3447887798FC8DD6E2DB6&lt;/FieldID&gt;&lt;FieldXpath /&gt;&lt;FieldXpathAlternatives /&gt;&lt;FieldLinkedProp /&gt;&lt;/QuestionField&gt;&lt;QuestionField&gt;&lt;FieldMask /&gt;&lt;FieldListSettings&gt;&lt;DisplayDirection&gt;Vertical&lt;/DisplayDirection&gt;&lt;/FieldListSettings&gt;&lt;FieldValues /&gt;&lt;FieldMerge&gt;false&lt;/FieldMerge&gt;&lt;FieldParent&gt;GR1B2FED500A1344C9A3B64F1ECDFCA57B&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1&lt;/FieldIndex&gt;&lt;FieldDescription&gt;Het huisnummer van de geadresseerde.&lt;/FieldDescription&gt;&lt;FieldName&gt;Huisnummer&lt;/FieldName&gt;&lt;FieldID&gt;VVB8C221C597484773BABB66EC8FDC80CC&lt;/FieldID&gt;&lt;FieldXpath /&gt;&lt;FieldXpathAlternatives /&gt;&lt;FieldLinkedProp /&gt;&lt;/QuestionField&gt;&lt;QuestionField&gt;&lt;FieldMask /&gt;&lt;FieldListSettings&gt;&lt;DisplayDirection&gt;Vertical&lt;/DisplayDirection&gt;&lt;/FieldListSettings&gt;&lt;FieldValues /&gt;&lt;FieldMerge&gt;false&lt;/FieldMerge&gt;&lt;FieldParent&gt;GR1B2FED500A1344C9A3B64F1ECDFCA57B&lt;/FieldParent&gt;&lt;FieldRun&gt;0&lt;/FieldRun&gt;&lt;FieldDataSource&gt;0&lt;/FieldDataSource&gt;&lt;FieldList&gt;0&lt;/FieldList&gt;&lt;FieldRequired&gt;0&lt;/FieldRequired&gt;&lt;FieldLen&gt;7&lt;/FieldLen&gt;&lt;FieldHelp /&gt;&lt;FieldDocProp /&gt;&lt;FieldEmptyDate&gt;false&lt;/FieldEmptyDate&gt;&lt;FieldDefault xsi:type=&quot;xsd:string&quot;&gt;&lt;/FieldDefault&gt;&lt;FieldFormat&gt;Hoofdletter&lt;/FieldFormat&gt;&lt;FieldDataType&gt;0&lt;/FieldDataType&gt;&lt;FieldTip /&gt;&lt;FieldPrompt /&gt;&lt;FieldIndex&gt;2&lt;/FieldIndex&gt;&lt;FieldDescription&gt;De postcode van de geadresseerde.&lt;/FieldDescription&gt;&lt;FieldName&gt;Postcode&lt;/FieldName&gt;&lt;FieldID&gt;VV59823ACCE0E547FB9E635B06D2A16805&lt;/FieldID&gt;&lt;FieldXpath /&gt;&lt;FieldXpathAlternatives /&gt;&lt;FieldLinkedProp /&gt;&lt;/QuestionField&gt;&lt;QuestionField&gt;&lt;FieldMask /&gt;&lt;FieldListSettings&gt;&lt;DisplayDirection&gt;Vertical&lt;/DisplayDirection&gt;&lt;/FieldListSettings&gt;&lt;FieldValues /&gt;&lt;FieldMerge&gt;false&lt;/FieldMerge&gt;&lt;FieldParent&gt;GR1B2FED500A1344C9A3B64F1ECDFCA57B&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Hoofdletter&lt;/FieldFormat&gt;&lt;FieldDataType&gt;0&lt;/FieldDataType&gt;&lt;FieldTip /&gt;&lt;FieldPrompt /&gt;&lt;FieldIndex&gt;3&lt;/FieldIndex&gt;&lt;FieldDescription&gt;De plaats van de geadresseerde.&lt;/FieldDescription&gt;&lt;FieldName&gt;Plaats&lt;/FieldName&gt;&lt;FieldID&gt;VVF83BB4D1400A48078F3AA4E0853D956F&lt;/FieldID&gt;&lt;FieldXpath /&gt;&lt;FieldXpathAlternatives /&gt;&lt;FieldLinkedProp /&gt;&lt;/QuestionField&gt;&lt;QuestionField&gt;&lt;FieldMask /&gt;&lt;FieldListSettings&gt;&lt;DisplayDirection&gt;Vertical&lt;/DisplayDirection&gt;&lt;/FieldListSettings&gt;&lt;FieldValues /&gt;&lt;FieldMerge&gt;false&lt;/FieldMerge&gt;&lt;FieldParent&gt;GR1B2FED500A1344C9A3B64F1ECDFCA57B&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4&lt;/FieldIndex&gt;&lt;FieldDescription&gt;Het land van de geadresseerde (optioneel).&lt;/FieldDescription&gt;&lt;FieldName&gt;Land&lt;/FieldName&gt;&lt;FieldID&gt;VVD323173957984A85ACB7FD2AE62289EE&lt;/FieldID&gt;&lt;FieldXpath /&gt;&lt;FieldXpathAlternatives /&gt;&lt;FieldLinkedProp /&gt;&lt;/QuestionField&gt;&lt;/GroupFields&gt;&lt;IsRepeatingGroup&gt;false&lt;/IsRepeatingGroup&gt;&lt;/QuestionGroup&gt;&lt;/ArrayOfQuestionGroup&gt;"/>
    <w:docVar w:name="tblLabels" w:val="&lt;?xml version=&quot;1.0&quot; encoding=&quot;utf-16&quot;?&gt;_x000d__x000a_&lt;ArrayOfIWLabel xmlns:xsi=&quot;http://www.w3.org/2001/XMLSchema-instance&quot; xmlns:xsd=&quot;http://www.w3.org/2001/XMLSchema&quot; /&gt;"/>
    <w:docVar w:name="tblLanguage" w:val="&lt;?xml version=&quot;1.0&quot; encoding=&quot;utf-16&quot;?&gt;_x000d__x000a_&lt;ProjectLanguageValues xmlns:xsi=&quot;http://www.w3.org/2001/XMLSchema-instance&quot; xmlns:xsd=&quot;http://www.w3.org/2001/XMLSchema&quot;&gt;_x000d__x000a_  &lt;FIELDS&gt;_x000d__x000a_    &lt;FIELD&gt;_x000d__x000a_      &lt;ID&gt;VV167B2709E0D94991A176E2BC9D65C471&lt;/ID&gt;_x000d__x000a_      &lt;PROMPT&gt;_x000d__x000a_        &lt;NLNL&gt;Logo&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Geef aan of het logo van de gemeente Almere in de voettekst moet worden afgebeeld, of dat de voettekst leeg wordt gelaten. Kies bij een afdruk op briefpapier voor de laatste optie.&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0C070A49051240C99D4AA5B8B3B802F7&lt;/ID&gt;_x000d__x000a_      &lt;PROMPT&gt;_x000d__x000a_        &lt;NLNL&gt;Logo2&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DF2600EE4E3942BABE7C5A792B7AD995&lt;/ID&gt;_x000d__x000a_      &lt;PROMPT&gt;_x000d__x000a_        &lt;NLNL&gt;Geachte of Beste&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Kies voor Geachte of voor Beste. Bij Geachte wordt de afsluiting Hoogachtend, bij Beste wordt de afsluiting Met vriendelijke groet&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1A46031713F745C2AF93F2F8B982C813&lt;/ID&gt;_x000d__x000a_      &lt;PROMPT&gt;_x000d__x000a_        &lt;NLNL&gt;heer_mevrouw&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7F8AA2C03A8248F8B9F1A849EC98B51B&lt;/ID&gt;_x000d__x000a_      &lt;PROMPT&gt;_x000d__x000a_        &lt;NLNL&gt;Contactpersoon&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Contactpersoon gemeente Almere&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567C56ED263549CD943DE614CA2E13DF&lt;/ID&gt;_x000d__x000a_      &lt;PROMPT&gt;_x000d__x000a_        &lt;NLNL&gt;Datum&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1CE13974C1F74BFF8BFC03C0699BB20A&lt;/ID&gt;_x000d__x000a_      &lt;PROMPT&gt;_x000d__x000a_        &lt;NLNL&gt;Uw kenmerk&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Uw brief van/kenmerk&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8747F3780C4240E28F0E7D1B88FB9F87&lt;/ID&gt;_x000d__x000a_      &lt;PROMPT&gt;_x000d__x000a_        &lt;NLNL&gt;Ons kenmerk&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67BC8D52C8AC4E52A9F5269BEBF06C1A&lt;/ID&gt;_x000d__x000a_      &lt;PROMPT&gt;_x000d__x000a_        &lt;NLNL&gt;Bijlage&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Aantal bijlagen&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214AEFC2888445E08623653EDC36502D&lt;/ID&gt;_x000d__x000a_      &lt;PROMPT&gt;_x000d__x000a_        &lt;NLNL&gt;Organisatie&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0609FA243AAE4377AC3C536A9DB9D574&lt;/ID&gt;_x000d__x000a_      &lt;PROMPT&gt;_x000d__x000a_        &lt;NLNL&gt;Afdeling&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398F1FBD319D4704BD859CEBDCADDEE6&lt;/ID&gt;_x000d__x000a_      &lt;PROMPT&gt;_x000d__x000a_        &lt;NLNL&gt;Voorletters&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13C9CE2B54684C4DB3A24BA676CF1DF0&lt;/ID&gt;_x000d__x000a_      &lt;PROMPT&gt;_x000d__x000a_        &lt;NLNL&gt;Voorvoegsel&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70F257BEEAF348BE96181ECA03A44936&lt;/ID&gt;_x000d__x000a_      &lt;PROMPT&gt;_x000d__x000a_        &lt;NLNL&gt;Achternaam&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59BCFEB9F2D3447887798FC8DD6E2DB6&lt;/ID&gt;_x000d__x000a_      &lt;PROMPT&gt;_x000d__x000a_        &lt;NLNL&gt;Straat&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B8C221C597484773BABB66EC8FDC80CC&lt;/ID&gt;_x000d__x000a_      &lt;PROMPT&gt;_x000d__x000a_        &lt;NLNL&gt;Huisnummer&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F83BB4D1400A48078F3AA4E0853D956F&lt;/ID&gt;_x000d__x000a_      &lt;PROMPT&gt;_x000d__x000a_        &lt;NLNL&gt;Plaats&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59823ACCE0E547FB9E635B06D2A16805&lt;/ID&gt;_x000d__x000a_      &lt;PROMPT&gt;_x000d__x000a_        &lt;NLNL&gt;Postcode&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D323173957984A85ACB7FD2AE62289EE&lt;/ID&gt;_x000d__x000a_      &lt;PROMPT&gt;_x000d__x000a_        &lt;NLNL&gt;Land&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E0AF17DDC66A4A9397B9FD8B9492351C&lt;/ID&gt;_x000d__x000a_      &lt;PROMPT&gt;_x000d__x000a_        &lt;NLNL&gt;VV aanhef&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A1DA43E93CD2472BB48076C7F9A153AB&lt;/ID&gt;_x000d__x000a_      &lt;PROMPT&gt;_x000d__x000a_        &lt;NLNL&gt;Aanhef&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149BE1CB5FDD40DAB08C1940F4503AC7&lt;/ID&gt;_x000d__x000a_      &lt;PROMPT&gt;_x000d__x000a_        &lt;NLNL&gt;Geslacht&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Maak keuze.&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51E9FA7B9B574650B2AF8FF76F030C36&lt;/ID&gt;_x000d__x000a_      &lt;PROMPT&gt;_x000d__x000a_        &lt;NLNL&gt;Onderwerp&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S&gt;_x000d__x000a_  &lt;FORMS&gt;_x000d__x000a_    &lt;FORM&gt;_x000d__x000a_      &lt;ID&gt;GR1B2FED500A1344C9A3B64F1ECDFCA57B&lt;/ID&gt;_x000d__x000a_      &lt;NAME&gt;_x000d__x000a_        &lt;NLNL&gt;Adresgegevens&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DD8B4E629DAA416D93D2F7ED43199B99&lt;/ID&gt;_x000d__x000a_      &lt;NAME&gt;_x000d__x000a_        &lt;NLNL&gt;Briefgegevens&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5CBF35BD5BB549EE87C170DAD1232F86&lt;/ID&gt;_x000d__x000a_      &lt;NAME&gt;_x000d__x000a_        &lt;NLNL&gt;Aanhefgegevens&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S&gt;_x000d__x000a_  &lt;VALUES&gt;_x000d__x000a_    &lt;VALUE&gt;_x000d__x000a_      &lt;ID&gt;1961889022D14ADCB14E8434F23084E0~0&lt;/ID&gt;_x000d__x000a_      &lt;VALUESINGLE&gt;_x000d__x000a_        &lt;NLNL /&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8FF245169E2B4723A7EA642887806E19~0&lt;/ID&gt;_x000d__x000a_      &lt;VALUESINGLE&gt;_x000d__x000a_        &lt;NLNL&gt;(leeg)&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1E0D37930FEB47BA8251EE21199725D3~0&lt;/ID&gt;_x000d__x000a_      &lt;VALUESINGLE&gt;_x000d__x000a_        &lt;NLNL&gt;(leeg)&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0C2A135FA0574D1DA22EE939B564997C~0&lt;/ID&gt;_x000d__x000a_      &lt;VALUESINGLE&gt;_x000d__x000a_        &lt;NLNL&gt;Logo gemeente Almere&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4E18C40818754FB08D90427E545980A7~0&lt;/ID&gt;_x000d__x000a_      &lt;VALUESINGLE&gt;_x000d__x000a_        &lt;NLNL&gt;n.v.t.&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88FB111711F6478DA25387BA4DD9A031~0&lt;/ID&gt;_x000d__x000a_      &lt;VALUESINGLE&gt;_x000d__x000a_        &lt;NLNL&gt;M&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De heer&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D72376B3607446208BF1C818B19F1E57~0&lt;/ID&gt;_x000d__x000a_      &lt;VALUESINGLE&gt;_x000d__x000a_        &lt;NLNL&gt;V&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Mevrouw&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38A818142BB44D4FBA20D260EEF5353C~0&lt;/ID&gt;_x000d__x000a_      &lt;VALUESINGLE&gt;_x000d__x000a_        &lt;NLNL&gt;M/V&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De heer/mevrouw&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09D50A26A440476C9E2C5AE897270A3F~0&lt;/ID&gt;_x000d__x000a_      &lt;VALUESINGLE&gt;_x000d__x000a_        &lt;NLNL&gt;T.a.v. M&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T.a.v. de heer&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A41B57229BDC4EDF8C0918DF897B6F7A~0&lt;/ID&gt;_x000d__x000a_      &lt;VALUESINGLE&gt;_x000d__x000a_        &lt;NLNL&gt;T.a.v. V&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T.a.v. mevrouw&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8A92D9E2D3444211B3D8C8EB05E19F35~0&lt;/ID&gt;_x000d__x000a_      &lt;VALUESINGLE&gt;_x000d__x000a_        &lt;NLNL&gt;T.a.v. M/V&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T.a.v. de heer/mevrouw&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5902765D70E745DBA9AAC149E29B9C82~0&lt;/ID&gt;_x000d__x000a_      &lt;VALUESINGLE&gt;_x000d__x000a_        &lt;NLNL&gt;Geachte&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CED0367A102741529C60382F8FD7A089~0&lt;/ID&gt;_x000d__x000a_      &lt;VALUESINGLE&gt;_x000d__x000a_        &lt;NLNL&gt;Beste&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BDF2B2E07905465D971085B2E6245940~0&lt;/ID&gt;_x000d__x000a_      &lt;VALUESINGLE&gt;_x000d__x000a_        &lt;NLNL&gt;(nodata)&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4A2DA94AA1D848B9A8132EB7B07F657E~0&lt;/ID&gt;_x000d__x000a_      &lt;VALUESINGLE&gt;_x000d__x000a_        &lt;NLNL&gt;heer&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1A475888410846ECA778AB5EEB00CDB1~0&lt;/ID&gt;_x000d__x000a_      &lt;VALUESINGLE&gt;_x000d__x000a_        &lt;NLNL&gt;mevrouw&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3FBE274B805E4193AB0B0B500B0C8AFC~0&lt;/ID&gt;_x000d__x000a_      &lt;VALUESINGLE&gt;_x000d__x000a_        &lt;NLNL&gt;heer/mevrouw&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7F470E9C2FDF4F6AB9F1ADF0D91FDA07~0&lt;/ID&gt;_x000d__x000a_      &lt;VALUESINGLE&gt;_x000d__x000a_        &lt;NLNL&gt;M&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FFDFF33C78EF4458BB6325EEFF54D9CD~0&lt;/ID&gt;_x000d__x000a_      &lt;VALUESINGLE&gt;_x000d__x000a_        &lt;NLNL&gt;V&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562550DDC9BB4B1E959041E41FBBDBCA~0&lt;/ID&gt;_x000d__x000a_      &lt;VALUESINGLE&gt;_x000d__x000a_        &lt;NLNL&gt;M/V&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S&gt;_x000d__x000a_  &lt;DESCRIPTIONS&gt;_x000d__x000a_    &lt;NLNL /&gt;_x000d__x000a_    &lt;NLBE /&gt;_x000d__x000a_    &lt;FRFR /&gt;_x000d__x000a_    &lt;FRBE /&gt;_x000d__x000a_    &lt;ENUS /&gt;_x000d__x000a_    &lt;DEDE /&gt;_x000d__x000a_    &lt;DADK /&gt;_x000d__x000a_    &lt;PLPL /&gt;_x000d__x000a_    &lt;SVSE /&gt;_x000d__x000a_    &lt;EN /&gt;_x000d__x000a_  &lt;/DESCRIPTIONS&gt;_x000d__x000a_&lt;/ProjectLanguageValues&gt;"/>
    <w:docVar w:name="TemplateVersion" w:val="3.9.0.17301"/>
  </w:docVars>
  <w:rsids>
    <w:rsidRoot w:val="004D4240"/>
    <w:rsid w:val="000208FC"/>
    <w:rsid w:val="000225B1"/>
    <w:rsid w:val="000775A9"/>
    <w:rsid w:val="000847C7"/>
    <w:rsid w:val="00085FBC"/>
    <w:rsid w:val="000C0C09"/>
    <w:rsid w:val="000C799D"/>
    <w:rsid w:val="000C7E66"/>
    <w:rsid w:val="000E5348"/>
    <w:rsid w:val="00101BFC"/>
    <w:rsid w:val="00130956"/>
    <w:rsid w:val="001647EF"/>
    <w:rsid w:val="00165305"/>
    <w:rsid w:val="00192FB1"/>
    <w:rsid w:val="001B1AF4"/>
    <w:rsid w:val="001B62C1"/>
    <w:rsid w:val="001E2E48"/>
    <w:rsid w:val="001F7241"/>
    <w:rsid w:val="00246075"/>
    <w:rsid w:val="0026481C"/>
    <w:rsid w:val="002705A1"/>
    <w:rsid w:val="00277F15"/>
    <w:rsid w:val="0029101F"/>
    <w:rsid w:val="002951B1"/>
    <w:rsid w:val="002A6D27"/>
    <w:rsid w:val="002B0AB3"/>
    <w:rsid w:val="002B7BFF"/>
    <w:rsid w:val="00315EFE"/>
    <w:rsid w:val="00316CC1"/>
    <w:rsid w:val="0032129B"/>
    <w:rsid w:val="00325511"/>
    <w:rsid w:val="0033527A"/>
    <w:rsid w:val="00337C8B"/>
    <w:rsid w:val="003413C4"/>
    <w:rsid w:val="003531E6"/>
    <w:rsid w:val="00353BB4"/>
    <w:rsid w:val="00366088"/>
    <w:rsid w:val="00393D5F"/>
    <w:rsid w:val="003B488D"/>
    <w:rsid w:val="003C2550"/>
    <w:rsid w:val="003C4C1D"/>
    <w:rsid w:val="003E14C3"/>
    <w:rsid w:val="003F13CF"/>
    <w:rsid w:val="00406463"/>
    <w:rsid w:val="0043261C"/>
    <w:rsid w:val="00454087"/>
    <w:rsid w:val="0045659E"/>
    <w:rsid w:val="00485319"/>
    <w:rsid w:val="004875C2"/>
    <w:rsid w:val="004953D7"/>
    <w:rsid w:val="00497408"/>
    <w:rsid w:val="004A365E"/>
    <w:rsid w:val="004B1325"/>
    <w:rsid w:val="004C3D84"/>
    <w:rsid w:val="004C728F"/>
    <w:rsid w:val="004D4240"/>
    <w:rsid w:val="004F1F4F"/>
    <w:rsid w:val="004F7DB4"/>
    <w:rsid w:val="00500C53"/>
    <w:rsid w:val="00500CA2"/>
    <w:rsid w:val="00511A00"/>
    <w:rsid w:val="0052036D"/>
    <w:rsid w:val="005205B9"/>
    <w:rsid w:val="005247C0"/>
    <w:rsid w:val="00527E9B"/>
    <w:rsid w:val="00551C61"/>
    <w:rsid w:val="00560B4D"/>
    <w:rsid w:val="00567A5A"/>
    <w:rsid w:val="005C0CBF"/>
    <w:rsid w:val="005F177C"/>
    <w:rsid w:val="00603ECB"/>
    <w:rsid w:val="00626715"/>
    <w:rsid w:val="006346C2"/>
    <w:rsid w:val="00643F77"/>
    <w:rsid w:val="006727B0"/>
    <w:rsid w:val="006A7AD2"/>
    <w:rsid w:val="006E2A45"/>
    <w:rsid w:val="006F1F49"/>
    <w:rsid w:val="00721559"/>
    <w:rsid w:val="00724268"/>
    <w:rsid w:val="00750BCF"/>
    <w:rsid w:val="00756219"/>
    <w:rsid w:val="00780E92"/>
    <w:rsid w:val="00794684"/>
    <w:rsid w:val="00796F3E"/>
    <w:rsid w:val="007A1592"/>
    <w:rsid w:val="007A2496"/>
    <w:rsid w:val="0080092B"/>
    <w:rsid w:val="00821FF7"/>
    <w:rsid w:val="0082356E"/>
    <w:rsid w:val="00861E87"/>
    <w:rsid w:val="00875E66"/>
    <w:rsid w:val="0089470F"/>
    <w:rsid w:val="00896108"/>
    <w:rsid w:val="008C5BE3"/>
    <w:rsid w:val="008E001D"/>
    <w:rsid w:val="008E5783"/>
    <w:rsid w:val="00913931"/>
    <w:rsid w:val="00921B3B"/>
    <w:rsid w:val="00926378"/>
    <w:rsid w:val="009504BA"/>
    <w:rsid w:val="00963BAD"/>
    <w:rsid w:val="00993D9C"/>
    <w:rsid w:val="00993FBE"/>
    <w:rsid w:val="00997D9D"/>
    <w:rsid w:val="009C0207"/>
    <w:rsid w:val="009C6615"/>
    <w:rsid w:val="009F39DE"/>
    <w:rsid w:val="00A1095D"/>
    <w:rsid w:val="00A274A7"/>
    <w:rsid w:val="00A37DC5"/>
    <w:rsid w:val="00A560A5"/>
    <w:rsid w:val="00AA0E35"/>
    <w:rsid w:val="00AA650A"/>
    <w:rsid w:val="00AB4EA5"/>
    <w:rsid w:val="00AD196A"/>
    <w:rsid w:val="00AE25B6"/>
    <w:rsid w:val="00B0302A"/>
    <w:rsid w:val="00B045B7"/>
    <w:rsid w:val="00B231E7"/>
    <w:rsid w:val="00B40EC4"/>
    <w:rsid w:val="00B41476"/>
    <w:rsid w:val="00B423F3"/>
    <w:rsid w:val="00B538EB"/>
    <w:rsid w:val="00B55844"/>
    <w:rsid w:val="00B602BB"/>
    <w:rsid w:val="00B61D65"/>
    <w:rsid w:val="00B649CC"/>
    <w:rsid w:val="00B657FC"/>
    <w:rsid w:val="00B94926"/>
    <w:rsid w:val="00BB01D4"/>
    <w:rsid w:val="00BB6667"/>
    <w:rsid w:val="00C0714F"/>
    <w:rsid w:val="00C16E34"/>
    <w:rsid w:val="00C22199"/>
    <w:rsid w:val="00C321AD"/>
    <w:rsid w:val="00C62268"/>
    <w:rsid w:val="00C73B84"/>
    <w:rsid w:val="00C80650"/>
    <w:rsid w:val="00C948B1"/>
    <w:rsid w:val="00CB26CE"/>
    <w:rsid w:val="00CB464D"/>
    <w:rsid w:val="00CD1A47"/>
    <w:rsid w:val="00CE2C33"/>
    <w:rsid w:val="00D254BE"/>
    <w:rsid w:val="00D26357"/>
    <w:rsid w:val="00D741C4"/>
    <w:rsid w:val="00DB3FE0"/>
    <w:rsid w:val="00DC1E22"/>
    <w:rsid w:val="00DC3E1E"/>
    <w:rsid w:val="00DD406B"/>
    <w:rsid w:val="00DE4297"/>
    <w:rsid w:val="00DE7E6E"/>
    <w:rsid w:val="00DF1026"/>
    <w:rsid w:val="00E02C42"/>
    <w:rsid w:val="00E20CED"/>
    <w:rsid w:val="00E333DE"/>
    <w:rsid w:val="00E6135C"/>
    <w:rsid w:val="00E84814"/>
    <w:rsid w:val="00EA6B29"/>
    <w:rsid w:val="00EE217E"/>
    <w:rsid w:val="00F10929"/>
    <w:rsid w:val="00F1527D"/>
    <w:rsid w:val="00F33CE1"/>
    <w:rsid w:val="00F70F68"/>
    <w:rsid w:val="00F7483F"/>
    <w:rsid w:val="00F76EF5"/>
    <w:rsid w:val="00FC1B56"/>
    <w:rsid w:val="00FC292D"/>
    <w:rsid w:val="00FC7285"/>
    <w:rsid w:val="00FF05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FC1D227"/>
  <w15:docId w15:val="{BFF70DD2-2CC3-4C7D-9D8A-E943098BF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0092B"/>
    <w:pPr>
      <w:spacing w:after="0" w:line="240" w:lineRule="auto"/>
    </w:pPr>
    <w:rPr>
      <w:rFonts w:ascii="Plantin" w:hAnsi="Plantin"/>
      <w:sz w:val="20"/>
    </w:rPr>
  </w:style>
  <w:style w:type="paragraph" w:styleId="Kop1">
    <w:name w:val="heading 1"/>
    <w:basedOn w:val="Standaard"/>
    <w:next w:val="Standaard"/>
    <w:link w:val="Kop1Char"/>
    <w:uiPriority w:val="9"/>
    <w:qFormat/>
    <w:rsid w:val="0080092B"/>
    <w:pPr>
      <w:keepNext/>
      <w:keepLines/>
      <w:outlineLvl w:val="0"/>
    </w:pPr>
    <w:rPr>
      <w:rFonts w:ascii="Arial" w:eastAsiaTheme="majorEastAsia" w:hAnsi="Arial" w:cstheme="majorBidi"/>
      <w:b/>
      <w:i/>
      <w:sz w:val="15"/>
      <w:szCs w:val="32"/>
    </w:rPr>
  </w:style>
  <w:style w:type="paragraph" w:styleId="Kop2">
    <w:name w:val="heading 2"/>
    <w:basedOn w:val="Standaard"/>
    <w:next w:val="Standaard"/>
    <w:link w:val="Kop2Char"/>
    <w:uiPriority w:val="9"/>
    <w:semiHidden/>
    <w:unhideWhenUsed/>
    <w:qFormat/>
    <w:rsid w:val="0080092B"/>
    <w:pPr>
      <w:keepNext/>
      <w:keepLines/>
      <w:spacing w:before="40"/>
      <w:outlineLvl w:val="1"/>
    </w:pPr>
    <w:rPr>
      <w:rFonts w:ascii="Platin" w:eastAsiaTheme="majorEastAsia" w:hAnsi="Platin" w:cstheme="majorBidi"/>
      <w:sz w:val="2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0092B"/>
    <w:rPr>
      <w:rFonts w:ascii="Arial" w:eastAsiaTheme="majorEastAsia" w:hAnsi="Arial" w:cstheme="majorBidi"/>
      <w:b/>
      <w:i/>
      <w:sz w:val="15"/>
      <w:szCs w:val="32"/>
    </w:rPr>
  </w:style>
  <w:style w:type="paragraph" w:styleId="Koptekst">
    <w:name w:val="header"/>
    <w:basedOn w:val="Standaard"/>
    <w:link w:val="KoptekstChar"/>
    <w:uiPriority w:val="99"/>
    <w:unhideWhenUsed/>
    <w:rsid w:val="0080092B"/>
    <w:pPr>
      <w:tabs>
        <w:tab w:val="center" w:pos="4536"/>
        <w:tab w:val="right" w:pos="9072"/>
      </w:tabs>
    </w:pPr>
  </w:style>
  <w:style w:type="character" w:customStyle="1" w:styleId="KoptekstChar">
    <w:name w:val="Koptekst Char"/>
    <w:basedOn w:val="Standaardalinea-lettertype"/>
    <w:link w:val="Koptekst"/>
    <w:uiPriority w:val="99"/>
    <w:rsid w:val="0080092B"/>
    <w:rPr>
      <w:rFonts w:ascii="Plantin" w:hAnsi="Plantin"/>
      <w:sz w:val="20"/>
    </w:rPr>
  </w:style>
  <w:style w:type="paragraph" w:styleId="Voettekst">
    <w:name w:val="footer"/>
    <w:basedOn w:val="Standaard"/>
    <w:link w:val="VoettekstChar"/>
    <w:uiPriority w:val="99"/>
    <w:unhideWhenUsed/>
    <w:rsid w:val="0080092B"/>
    <w:pPr>
      <w:tabs>
        <w:tab w:val="center" w:pos="4536"/>
        <w:tab w:val="right" w:pos="9072"/>
      </w:tabs>
    </w:pPr>
  </w:style>
  <w:style w:type="character" w:customStyle="1" w:styleId="VoettekstChar">
    <w:name w:val="Voettekst Char"/>
    <w:basedOn w:val="Standaardalinea-lettertype"/>
    <w:link w:val="Voettekst"/>
    <w:uiPriority w:val="99"/>
    <w:rsid w:val="0080092B"/>
    <w:rPr>
      <w:rFonts w:ascii="Plantin" w:hAnsi="Plantin"/>
      <w:sz w:val="20"/>
    </w:rPr>
  </w:style>
  <w:style w:type="table" w:styleId="Tabelraster">
    <w:name w:val="Table Grid"/>
    <w:basedOn w:val="Standaardtabel"/>
    <w:uiPriority w:val="39"/>
    <w:rsid w:val="00756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nmerkblok">
    <w:name w:val="Kenmerkblok"/>
    <w:basedOn w:val="Standaard"/>
    <w:qFormat/>
    <w:rsid w:val="00B538EB"/>
    <w:pPr>
      <w:framePr w:hSpace="142" w:wrap="around" w:vAnchor="page" w:hAnchor="page" w:x="9203" w:y="761"/>
      <w:suppressOverlap/>
    </w:pPr>
    <w:rPr>
      <w:rFonts w:ascii="DIN-Regular" w:hAnsi="DIN-Regular"/>
      <w:sz w:val="15"/>
    </w:rPr>
  </w:style>
  <w:style w:type="character" w:customStyle="1" w:styleId="Kop2Char">
    <w:name w:val="Kop 2 Char"/>
    <w:basedOn w:val="Standaardalinea-lettertype"/>
    <w:link w:val="Kop2"/>
    <w:uiPriority w:val="9"/>
    <w:semiHidden/>
    <w:rsid w:val="0080092B"/>
    <w:rPr>
      <w:rFonts w:ascii="Platin" w:eastAsiaTheme="majorEastAsia" w:hAnsi="Platin" w:cstheme="majorBidi"/>
      <w:sz w:val="28"/>
      <w:szCs w:val="26"/>
    </w:rPr>
  </w:style>
  <w:style w:type="paragraph" w:styleId="Lijstalinea">
    <w:name w:val="List Paragraph"/>
    <w:basedOn w:val="Standaard"/>
    <w:uiPriority w:val="34"/>
    <w:qFormat/>
    <w:rsid w:val="004953D7"/>
    <w:pPr>
      <w:ind w:left="720"/>
      <w:contextualSpacing/>
    </w:pPr>
  </w:style>
  <w:style w:type="character" w:styleId="Verwijzingopmerking">
    <w:name w:val="annotation reference"/>
    <w:basedOn w:val="Standaardalinea-lettertype"/>
    <w:uiPriority w:val="99"/>
    <w:semiHidden/>
    <w:unhideWhenUsed/>
    <w:rsid w:val="00AE25B6"/>
    <w:rPr>
      <w:sz w:val="16"/>
      <w:szCs w:val="16"/>
    </w:rPr>
  </w:style>
  <w:style w:type="paragraph" w:styleId="Tekstopmerking">
    <w:name w:val="annotation text"/>
    <w:basedOn w:val="Standaard"/>
    <w:link w:val="TekstopmerkingChar"/>
    <w:uiPriority w:val="99"/>
    <w:semiHidden/>
    <w:unhideWhenUsed/>
    <w:rsid w:val="00AE25B6"/>
    <w:rPr>
      <w:szCs w:val="20"/>
    </w:rPr>
  </w:style>
  <w:style w:type="character" w:customStyle="1" w:styleId="TekstopmerkingChar">
    <w:name w:val="Tekst opmerking Char"/>
    <w:basedOn w:val="Standaardalinea-lettertype"/>
    <w:link w:val="Tekstopmerking"/>
    <w:uiPriority w:val="99"/>
    <w:semiHidden/>
    <w:rsid w:val="00AE25B6"/>
    <w:rPr>
      <w:rFonts w:ascii="Plantin" w:hAnsi="Plantin"/>
      <w:sz w:val="20"/>
      <w:szCs w:val="20"/>
    </w:rPr>
  </w:style>
  <w:style w:type="paragraph" w:styleId="Onderwerpvanopmerking">
    <w:name w:val="annotation subject"/>
    <w:basedOn w:val="Tekstopmerking"/>
    <w:next w:val="Tekstopmerking"/>
    <w:link w:val="OnderwerpvanopmerkingChar"/>
    <w:uiPriority w:val="99"/>
    <w:semiHidden/>
    <w:unhideWhenUsed/>
    <w:rsid w:val="00AE25B6"/>
    <w:rPr>
      <w:b/>
      <w:bCs/>
    </w:rPr>
  </w:style>
  <w:style w:type="character" w:customStyle="1" w:styleId="OnderwerpvanopmerkingChar">
    <w:name w:val="Onderwerp van opmerking Char"/>
    <w:basedOn w:val="TekstopmerkingChar"/>
    <w:link w:val="Onderwerpvanopmerking"/>
    <w:uiPriority w:val="99"/>
    <w:semiHidden/>
    <w:rsid w:val="00AE25B6"/>
    <w:rPr>
      <w:rFonts w:ascii="Plantin" w:hAnsi="Plantin"/>
      <w:b/>
      <w:bCs/>
      <w:sz w:val="20"/>
      <w:szCs w:val="20"/>
    </w:rPr>
  </w:style>
  <w:style w:type="paragraph" w:styleId="Ballontekst">
    <w:name w:val="Balloon Text"/>
    <w:basedOn w:val="Standaard"/>
    <w:link w:val="BallontekstChar"/>
    <w:uiPriority w:val="99"/>
    <w:semiHidden/>
    <w:unhideWhenUsed/>
    <w:rsid w:val="00AE25B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E25B6"/>
    <w:rPr>
      <w:rFonts w:ascii="Segoe UI" w:hAnsi="Segoe UI" w:cs="Segoe UI"/>
      <w:sz w:val="18"/>
      <w:szCs w:val="18"/>
    </w:rPr>
  </w:style>
  <w:style w:type="paragraph" w:styleId="Plattetekst">
    <w:name w:val="Body Text"/>
    <w:basedOn w:val="Standaard"/>
    <w:link w:val="PlattetekstChar"/>
    <w:rsid w:val="00B94926"/>
    <w:pPr>
      <w:keepLines/>
      <w:spacing w:after="120" w:line="227" w:lineRule="atLeast"/>
    </w:pPr>
    <w:rPr>
      <w:rFonts w:ascii="Arial" w:eastAsia="Times New Roman" w:hAnsi="Arial" w:cs="Times New Roman"/>
      <w:szCs w:val="18"/>
      <w:lang w:val="x-none" w:eastAsia="x-none"/>
    </w:rPr>
  </w:style>
  <w:style w:type="character" w:customStyle="1" w:styleId="PlattetekstChar">
    <w:name w:val="Platte tekst Char"/>
    <w:basedOn w:val="Standaardalinea-lettertype"/>
    <w:link w:val="Plattetekst"/>
    <w:rsid w:val="00B94926"/>
    <w:rPr>
      <w:rFonts w:ascii="Arial" w:eastAsia="Times New Roman" w:hAnsi="Arial" w:cs="Times New Roman"/>
      <w:sz w:val="20"/>
      <w:szCs w:val="18"/>
      <w:lang w:val="x-none" w:eastAsia="x-none"/>
    </w:rPr>
  </w:style>
  <w:style w:type="character" w:styleId="Hyperlink">
    <w:name w:val="Hyperlink"/>
    <w:basedOn w:val="Standaardalinea-lettertype"/>
    <w:uiPriority w:val="99"/>
    <w:unhideWhenUsed/>
    <w:rsid w:val="007A2496"/>
    <w:rPr>
      <w:color w:val="0563C1" w:themeColor="hyperlink"/>
      <w:u w:val="single"/>
    </w:rPr>
  </w:style>
  <w:style w:type="character" w:styleId="Onopgelostemelding">
    <w:name w:val="Unresolved Mention"/>
    <w:basedOn w:val="Standaardalinea-lettertype"/>
    <w:uiPriority w:val="99"/>
    <w:semiHidden/>
    <w:unhideWhenUsed/>
    <w:rsid w:val="007A2496"/>
    <w:rPr>
      <w:color w:val="605E5C"/>
      <w:shd w:val="clear" w:color="auto" w:fill="E1DFDD"/>
    </w:rPr>
  </w:style>
  <w:style w:type="paragraph" w:styleId="Revisie">
    <w:name w:val="Revision"/>
    <w:hidden/>
    <w:uiPriority w:val="99"/>
    <w:semiHidden/>
    <w:rsid w:val="00DC1E22"/>
    <w:pPr>
      <w:spacing w:after="0" w:line="240" w:lineRule="auto"/>
    </w:pPr>
    <w:rPr>
      <w:rFonts w:ascii="Plantin" w:hAnsi="Planti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464404">
      <w:bodyDiv w:val="1"/>
      <w:marLeft w:val="0"/>
      <w:marRight w:val="0"/>
      <w:marTop w:val="0"/>
      <w:marBottom w:val="0"/>
      <w:divBdr>
        <w:top w:val="none" w:sz="0" w:space="0" w:color="auto"/>
        <w:left w:val="none" w:sz="0" w:space="0" w:color="auto"/>
        <w:bottom w:val="none" w:sz="0" w:space="0" w:color="auto"/>
        <w:right w:val="none" w:sz="0" w:space="0" w:color="auto"/>
      </w:divBdr>
    </w:div>
    <w:div w:id="1084104177">
      <w:bodyDiv w:val="1"/>
      <w:marLeft w:val="0"/>
      <w:marRight w:val="0"/>
      <w:marTop w:val="0"/>
      <w:marBottom w:val="0"/>
      <w:divBdr>
        <w:top w:val="none" w:sz="0" w:space="0" w:color="auto"/>
        <w:left w:val="none" w:sz="0" w:space="0" w:color="auto"/>
        <w:bottom w:val="none" w:sz="0" w:space="0" w:color="auto"/>
        <w:right w:val="none" w:sz="0" w:space="0" w:color="auto"/>
      </w:divBdr>
    </w:div>
    <w:div w:id="159948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55CCEB56404E4595D0D67BD2CBF08E" ma:contentTypeVersion="13" ma:contentTypeDescription="Een nieuw document maken." ma:contentTypeScope="" ma:versionID="66ee8af32830fdbe91a71ae4dcc60f9a">
  <xsd:schema xmlns:xsd="http://www.w3.org/2001/XMLSchema" xmlns:xs="http://www.w3.org/2001/XMLSchema" xmlns:p="http://schemas.microsoft.com/office/2006/metadata/properties" xmlns:ns2="03cae065-3745-4db2-be18-d0ea23913e45" xmlns:ns3="0bb315fa-9d47-4864-856a-8cc841ba686e" targetNamespace="http://schemas.microsoft.com/office/2006/metadata/properties" ma:root="true" ma:fieldsID="137ea75239a0af05538303b188f9f42a" ns2:_="" ns3:_="">
    <xsd:import namespace="03cae065-3745-4db2-be18-d0ea23913e45"/>
    <xsd:import namespace="0bb315fa-9d47-4864-856a-8cc841ba68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cae065-3745-4db2-be18-d0ea23913e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b315fa-9d47-4864-856a-8cc841ba686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78D52A-BBDE-44D4-A06E-F837174F7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cae065-3745-4db2-be18-d0ea23913e45"/>
    <ds:schemaRef ds:uri="0bb315fa-9d47-4864-856a-8cc841ba68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92EBDE-D032-4CB7-A47A-B2949FF7E8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473882-60B1-4F84-9F98-84F047383F60}">
  <ds:schemaRefs>
    <ds:schemaRef ds:uri="http://schemas.openxmlformats.org/officeDocument/2006/bibliography"/>
  </ds:schemaRefs>
</ds:datastoreItem>
</file>

<file path=customXml/itemProps4.xml><?xml version="1.0" encoding="utf-8"?>
<ds:datastoreItem xmlns:ds="http://schemas.openxmlformats.org/officeDocument/2006/customXml" ds:itemID="{CE2AF834-6F0A-4479-8580-65352A01F0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401</Words>
  <Characters>2210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Brief</vt:lpstr>
    </vt:vector>
  </TitlesOfParts>
  <Company>Microsoft</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Daphne Schulp</dc:creator>
  <cp:lastModifiedBy>Arjen Wilting</cp:lastModifiedBy>
  <cp:revision>7</cp:revision>
  <dcterms:created xsi:type="dcterms:W3CDTF">2021-10-18T13:15:00Z</dcterms:created>
  <dcterms:modified xsi:type="dcterms:W3CDTF">2021-10-22T11:39:00Z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treft">
    <vt:lpwstr>Uw zorgverzekering</vt:lpwstr>
  </property>
  <property fmtid="{D5CDD505-2E9C-101B-9397-08002B2CF9AE}" pid="3" name="ContentTypeId">
    <vt:lpwstr>0x0101004D55CCEB56404E4595D0D67BD2CBF08E</vt:lpwstr>
  </property>
</Properties>
</file>