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DC34" w14:textId="77777777" w:rsidR="00135EF0" w:rsidRDefault="00135EF0" w:rsidP="00655A53">
      <w:pPr>
        <w:rPr>
          <w:rFonts w:asciiTheme="minorHAnsi" w:hAnsiTheme="minorHAnsi"/>
          <w:sz w:val="22"/>
          <w:szCs w:val="22"/>
        </w:rPr>
      </w:pPr>
    </w:p>
    <w:p w14:paraId="28622497" w14:textId="7918D05E" w:rsidR="00034400" w:rsidRPr="00C25FA3" w:rsidRDefault="00034400" w:rsidP="00655A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Het blijkt dat u in 202</w:t>
      </w:r>
      <w:r w:rsidR="00016DBE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misschien gebruik kunt maken van </w:t>
      </w:r>
      <w:r w:rsidRPr="00C25FA3">
        <w:rPr>
          <w:rFonts w:asciiTheme="minorHAnsi" w:hAnsiTheme="minorHAnsi"/>
          <w:sz w:val="22"/>
          <w:szCs w:val="22"/>
        </w:rPr>
        <w:t>de collectieve aanvullende zorgverzekering</w:t>
      </w:r>
      <w:r>
        <w:rPr>
          <w:rFonts w:asciiTheme="minorHAnsi" w:hAnsiTheme="minorHAnsi"/>
          <w:sz w:val="22"/>
          <w:szCs w:val="22"/>
        </w:rPr>
        <w:t xml:space="preserve"> van de gemeente</w:t>
      </w:r>
      <w:r w:rsidRPr="00C25FA3">
        <w:rPr>
          <w:rFonts w:asciiTheme="minorHAnsi" w:hAnsiTheme="minorHAnsi"/>
          <w:sz w:val="22"/>
          <w:szCs w:val="22"/>
        </w:rPr>
        <w:t xml:space="preserve">. </w:t>
      </w:r>
      <w:r w:rsidRPr="001377A7">
        <w:rPr>
          <w:rFonts w:asciiTheme="minorHAnsi" w:hAnsiTheme="minorHAnsi"/>
          <w:sz w:val="22"/>
          <w:szCs w:val="22"/>
        </w:rPr>
        <w:t xml:space="preserve">In deze brief leest u </w:t>
      </w:r>
      <w:r>
        <w:rPr>
          <w:rFonts w:asciiTheme="minorHAnsi" w:hAnsiTheme="minorHAnsi"/>
          <w:sz w:val="22"/>
          <w:szCs w:val="22"/>
        </w:rPr>
        <w:t>hier meer over.</w:t>
      </w:r>
    </w:p>
    <w:p w14:paraId="2E8CB35C" w14:textId="66C9A96F" w:rsidR="003F2660" w:rsidRDefault="003F2660" w:rsidP="00C25FA3">
      <w:pPr>
        <w:rPr>
          <w:rFonts w:asciiTheme="minorHAnsi" w:hAnsiTheme="minorHAnsi"/>
          <w:sz w:val="22"/>
          <w:szCs w:val="22"/>
        </w:rPr>
      </w:pPr>
    </w:p>
    <w:p w14:paraId="1AD4E273" w14:textId="15CB79AF" w:rsidR="003F2660" w:rsidRPr="003F2660" w:rsidRDefault="008E263C" w:rsidP="003F266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Wat</w:t>
      </w:r>
      <w:r w:rsidR="00D919C1">
        <w:rPr>
          <w:rFonts w:asciiTheme="minorHAnsi" w:hAnsiTheme="minorHAnsi"/>
          <w:b/>
          <w:bCs/>
          <w:sz w:val="22"/>
          <w:szCs w:val="22"/>
        </w:rPr>
        <w:t xml:space="preserve"> is de collectieve zorgverzekering?</w:t>
      </w:r>
    </w:p>
    <w:p w14:paraId="74000B0C" w14:textId="08652677" w:rsidR="003F2660" w:rsidRPr="003F2660" w:rsidRDefault="008E263C" w:rsidP="003F26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collectieve zorgverzekering biedt de gemeente</w:t>
      </w:r>
      <w:r w:rsidR="00016DBE">
        <w:rPr>
          <w:rFonts w:asciiTheme="minorHAnsi" w:hAnsiTheme="minorHAnsi"/>
          <w:sz w:val="22"/>
          <w:szCs w:val="22"/>
        </w:rPr>
        <w:t xml:space="preserve"> </w:t>
      </w:r>
      <w:r w:rsidR="00016DBE" w:rsidRPr="00C77D1B">
        <w:rPr>
          <w:rFonts w:asciiTheme="minorHAnsi" w:hAnsiTheme="minorHAnsi"/>
          <w:sz w:val="22"/>
          <w:szCs w:val="22"/>
          <w:highlight w:val="yellow"/>
        </w:rPr>
        <w:t>XX</w:t>
      </w:r>
      <w:r w:rsidR="00016D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samen met </w:t>
      </w:r>
      <w:r w:rsidRPr="00016DBE">
        <w:rPr>
          <w:rFonts w:asciiTheme="minorHAnsi" w:hAnsiTheme="minorHAnsi"/>
          <w:sz w:val="22"/>
          <w:szCs w:val="22"/>
          <w:highlight w:val="yellow"/>
        </w:rPr>
        <w:t>de zorgverzekera</w:t>
      </w:r>
      <w:r w:rsidRPr="00C77D1B">
        <w:rPr>
          <w:rFonts w:asciiTheme="minorHAnsi" w:hAnsiTheme="minorHAnsi"/>
          <w:sz w:val="22"/>
          <w:szCs w:val="22"/>
          <w:highlight w:val="yellow"/>
        </w:rPr>
        <w:t xml:space="preserve">ar </w:t>
      </w:r>
      <w:r w:rsidR="00C77D1B" w:rsidRPr="00C77D1B">
        <w:rPr>
          <w:rFonts w:asciiTheme="minorHAnsi" w:hAnsiTheme="minorHAnsi"/>
          <w:sz w:val="22"/>
          <w:szCs w:val="22"/>
          <w:highlight w:val="yellow"/>
        </w:rPr>
        <w:t>XX</w:t>
      </w:r>
      <w:r>
        <w:rPr>
          <w:rFonts w:asciiTheme="minorHAnsi" w:hAnsiTheme="minorHAnsi"/>
          <w:sz w:val="22"/>
          <w:szCs w:val="22"/>
        </w:rPr>
        <w:t xml:space="preserve"> aan. </w:t>
      </w:r>
      <w:r w:rsidR="003F2660" w:rsidRPr="003F2660">
        <w:rPr>
          <w:rFonts w:asciiTheme="minorHAnsi" w:hAnsiTheme="minorHAnsi"/>
          <w:sz w:val="22"/>
          <w:szCs w:val="22"/>
        </w:rPr>
        <w:t xml:space="preserve">De gemeente betaalt een </w:t>
      </w:r>
      <w:r>
        <w:rPr>
          <w:rFonts w:asciiTheme="minorHAnsi" w:hAnsiTheme="minorHAnsi"/>
          <w:sz w:val="22"/>
          <w:szCs w:val="22"/>
        </w:rPr>
        <w:t>deel</w:t>
      </w:r>
      <w:r w:rsidR="003F2660" w:rsidRPr="003F2660">
        <w:rPr>
          <w:rFonts w:asciiTheme="minorHAnsi" w:hAnsiTheme="minorHAnsi"/>
          <w:sz w:val="22"/>
          <w:szCs w:val="22"/>
        </w:rPr>
        <w:t xml:space="preserve"> van uw zorgverzekering en u profiteert van vele extra’s. De </w:t>
      </w:r>
      <w:r>
        <w:rPr>
          <w:rFonts w:asciiTheme="minorHAnsi" w:hAnsiTheme="minorHAnsi"/>
          <w:sz w:val="22"/>
          <w:szCs w:val="22"/>
        </w:rPr>
        <w:t>collectieve zorgverzekering</w:t>
      </w:r>
      <w:r w:rsidR="003F2660" w:rsidRPr="003F2660">
        <w:rPr>
          <w:rFonts w:asciiTheme="minorHAnsi" w:hAnsiTheme="minorHAnsi"/>
          <w:sz w:val="22"/>
          <w:szCs w:val="22"/>
        </w:rPr>
        <w:t xml:space="preserve"> bestaat uit een basisverzekering en verschillende aanvullende verzekeringen. U kiest altijd de zorg die bij u past. </w:t>
      </w:r>
    </w:p>
    <w:p w14:paraId="234F9F17" w14:textId="77777777" w:rsidR="003F2660" w:rsidRDefault="003F2660" w:rsidP="00C25FA3">
      <w:pPr>
        <w:rPr>
          <w:rFonts w:asciiTheme="minorHAnsi" w:hAnsiTheme="minorHAnsi"/>
          <w:sz w:val="22"/>
          <w:szCs w:val="22"/>
        </w:rPr>
      </w:pPr>
    </w:p>
    <w:p w14:paraId="7F5A9B8A" w14:textId="76117306" w:rsidR="005B2DEC" w:rsidRPr="005B2DEC" w:rsidRDefault="00D919C1" w:rsidP="00C25FA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Wat zijn de voordelen </w:t>
      </w:r>
      <w:r w:rsidR="003F2660" w:rsidRPr="00CB6076">
        <w:rPr>
          <w:rFonts w:asciiTheme="minorHAnsi" w:hAnsiTheme="minorHAnsi"/>
          <w:b/>
          <w:bCs/>
          <w:sz w:val="22"/>
          <w:szCs w:val="22"/>
        </w:rPr>
        <w:t>van de collectieve zorgverzekering</w:t>
      </w:r>
      <w:r>
        <w:rPr>
          <w:rFonts w:asciiTheme="minorHAnsi" w:hAnsiTheme="minorHAnsi"/>
          <w:b/>
          <w:bCs/>
          <w:sz w:val="22"/>
          <w:szCs w:val="22"/>
        </w:rPr>
        <w:t>?</w:t>
      </w:r>
    </w:p>
    <w:p w14:paraId="5ED56BB3" w14:textId="77777777" w:rsidR="005B2DEC" w:rsidRDefault="00CB6076" w:rsidP="005B2DEC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B2DEC">
        <w:rPr>
          <w:rFonts w:asciiTheme="minorHAnsi" w:hAnsiTheme="minorHAnsi"/>
          <w:sz w:val="22"/>
          <w:szCs w:val="22"/>
        </w:rPr>
        <w:t>De gemeente betaalt mee aan uw zorgverzekering.</w:t>
      </w:r>
    </w:p>
    <w:p w14:paraId="41A4858F" w14:textId="11EBF8F7" w:rsidR="005B2DEC" w:rsidRPr="00CF184B" w:rsidRDefault="00CB6076" w:rsidP="008D6871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F184B">
        <w:rPr>
          <w:rFonts w:asciiTheme="minorHAnsi" w:hAnsiTheme="minorHAnsi"/>
          <w:sz w:val="22"/>
          <w:szCs w:val="22"/>
        </w:rPr>
        <w:t xml:space="preserve">U krijgt </w:t>
      </w:r>
      <w:r w:rsidR="00016DBE" w:rsidRPr="00CF184B">
        <w:rPr>
          <w:rFonts w:asciiTheme="minorHAnsi" w:hAnsiTheme="minorHAnsi"/>
          <w:sz w:val="22"/>
          <w:szCs w:val="22"/>
        </w:rPr>
        <w:t xml:space="preserve">aanvullende verzekering </w:t>
      </w:r>
      <w:r w:rsidR="00CF184B" w:rsidRPr="00CF184B">
        <w:rPr>
          <w:rFonts w:asciiTheme="minorHAnsi" w:hAnsiTheme="minorHAnsi"/>
          <w:sz w:val="22"/>
          <w:szCs w:val="22"/>
        </w:rPr>
        <w:t xml:space="preserve">met </w:t>
      </w:r>
      <w:r w:rsidRPr="00CF184B">
        <w:rPr>
          <w:rFonts w:asciiTheme="minorHAnsi" w:hAnsiTheme="minorHAnsi"/>
          <w:sz w:val="22"/>
          <w:szCs w:val="22"/>
        </w:rPr>
        <w:t xml:space="preserve">ruime vergoedingen voor onder andere brillen/lenzen, fysiotherapie, tandartskosten en de eigen bijdrage </w:t>
      </w:r>
      <w:proofErr w:type="spellStart"/>
      <w:r w:rsidRPr="00CF184B">
        <w:rPr>
          <w:rFonts w:asciiTheme="minorHAnsi" w:hAnsiTheme="minorHAnsi"/>
          <w:sz w:val="22"/>
          <w:szCs w:val="22"/>
        </w:rPr>
        <w:t>Wmo</w:t>
      </w:r>
      <w:proofErr w:type="spellEnd"/>
      <w:r w:rsidR="005B2DEC" w:rsidRPr="00CF184B">
        <w:rPr>
          <w:rFonts w:asciiTheme="minorHAnsi" w:hAnsiTheme="minorHAnsi"/>
          <w:sz w:val="22"/>
          <w:szCs w:val="22"/>
        </w:rPr>
        <w:t>.</w:t>
      </w:r>
    </w:p>
    <w:p w14:paraId="52002A76" w14:textId="1206BA77" w:rsidR="005B2DEC" w:rsidRDefault="00C77D1B" w:rsidP="00C25FA3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77D1B">
        <w:rPr>
          <w:rFonts w:asciiTheme="minorHAnsi" w:hAnsiTheme="minorHAnsi"/>
          <w:sz w:val="22"/>
          <w:szCs w:val="22"/>
          <w:highlight w:val="yellow"/>
        </w:rPr>
        <w:t>XXX</w:t>
      </w:r>
      <w:r w:rsidR="00CB6076" w:rsidRPr="005B2DEC">
        <w:rPr>
          <w:rFonts w:asciiTheme="minorHAnsi" w:hAnsiTheme="minorHAnsi"/>
          <w:sz w:val="22"/>
          <w:szCs w:val="22"/>
        </w:rPr>
        <w:t xml:space="preserve"> accepteert iedereen, zonder medische keuring.</w:t>
      </w:r>
    </w:p>
    <w:p w14:paraId="05AE69D8" w14:textId="76AF7D4E" w:rsidR="00CB6076" w:rsidRPr="00CF184B" w:rsidRDefault="00CB6076" w:rsidP="00C25FA3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highlight w:val="yellow"/>
        </w:rPr>
      </w:pPr>
      <w:r w:rsidRPr="00CF184B">
        <w:rPr>
          <w:rFonts w:asciiTheme="minorHAnsi" w:hAnsiTheme="minorHAnsi"/>
          <w:sz w:val="22"/>
          <w:szCs w:val="22"/>
          <w:highlight w:val="yellow"/>
        </w:rPr>
        <w:t>Kies</w:t>
      </w:r>
      <w:r w:rsidR="005B2DEC" w:rsidRPr="00CF184B">
        <w:rPr>
          <w:rFonts w:asciiTheme="minorHAnsi" w:hAnsiTheme="minorHAnsi"/>
          <w:sz w:val="22"/>
          <w:szCs w:val="22"/>
          <w:highlight w:val="yellow"/>
        </w:rPr>
        <w:t>t</w:t>
      </w:r>
      <w:r w:rsidRPr="00CF184B">
        <w:rPr>
          <w:rFonts w:asciiTheme="minorHAnsi" w:hAnsiTheme="minorHAnsi"/>
          <w:sz w:val="22"/>
          <w:szCs w:val="22"/>
          <w:highlight w:val="yellow"/>
        </w:rPr>
        <w:t xml:space="preserve"> u </w:t>
      </w:r>
      <w:r w:rsidR="005B2DEC" w:rsidRPr="00CF184B">
        <w:rPr>
          <w:rFonts w:asciiTheme="minorHAnsi" w:hAnsiTheme="minorHAnsi"/>
          <w:sz w:val="22"/>
          <w:szCs w:val="22"/>
          <w:highlight w:val="yellow"/>
        </w:rPr>
        <w:t xml:space="preserve">het </w:t>
      </w:r>
      <w:r w:rsidRPr="00CF184B">
        <w:rPr>
          <w:rFonts w:asciiTheme="minorHAnsi" w:hAnsiTheme="minorHAnsi"/>
          <w:sz w:val="22"/>
          <w:szCs w:val="22"/>
          <w:highlight w:val="yellow"/>
        </w:rPr>
        <w:t xml:space="preserve">pakket </w:t>
      </w:r>
      <w:r w:rsidR="00C77D1B">
        <w:rPr>
          <w:rFonts w:asciiTheme="minorHAnsi" w:hAnsiTheme="minorHAnsi"/>
          <w:sz w:val="22"/>
          <w:szCs w:val="22"/>
          <w:highlight w:val="yellow"/>
        </w:rPr>
        <w:t>XXX</w:t>
      </w:r>
      <w:r w:rsidRPr="00CF184B">
        <w:rPr>
          <w:rFonts w:asciiTheme="minorHAnsi" w:hAnsiTheme="minorHAnsi"/>
          <w:sz w:val="22"/>
          <w:szCs w:val="22"/>
          <w:highlight w:val="yellow"/>
        </w:rPr>
        <w:t xml:space="preserve"> compleet dan is uw verplicht eigen risico ook meeverzekerd.</w:t>
      </w:r>
      <w:r w:rsidR="00570CFB">
        <w:rPr>
          <w:rFonts w:asciiTheme="minorHAnsi" w:hAnsiTheme="minorHAnsi"/>
          <w:sz w:val="22"/>
          <w:szCs w:val="22"/>
          <w:highlight w:val="yellow"/>
        </w:rPr>
        <w:t xml:space="preserve"> Of kiest u het pakket </w:t>
      </w:r>
      <w:r w:rsidR="00C77D1B">
        <w:rPr>
          <w:rFonts w:asciiTheme="minorHAnsi" w:hAnsiTheme="minorHAnsi"/>
          <w:sz w:val="22"/>
          <w:szCs w:val="22"/>
          <w:highlight w:val="yellow"/>
        </w:rPr>
        <w:t xml:space="preserve">XXX </w:t>
      </w:r>
      <w:r w:rsidR="00570CFB">
        <w:rPr>
          <w:rFonts w:asciiTheme="minorHAnsi" w:hAnsiTheme="minorHAnsi"/>
          <w:sz w:val="22"/>
          <w:szCs w:val="22"/>
          <w:highlight w:val="yellow"/>
        </w:rPr>
        <w:t>extra uitgebreid dan is er een regeling voor het verplicht eigen risico.</w:t>
      </w:r>
    </w:p>
    <w:p w14:paraId="38C57925" w14:textId="1FD7D05E" w:rsidR="00CB6076" w:rsidRPr="00CB6076" w:rsidRDefault="00CB6076" w:rsidP="00C25FA3">
      <w:pPr>
        <w:rPr>
          <w:rFonts w:asciiTheme="minorHAnsi" w:hAnsiTheme="minorHAnsi"/>
          <w:b/>
          <w:bCs/>
          <w:sz w:val="22"/>
          <w:szCs w:val="22"/>
        </w:rPr>
      </w:pPr>
    </w:p>
    <w:p w14:paraId="56DDD8FA" w14:textId="796984AF" w:rsidR="00CB6076" w:rsidRPr="00CB6076" w:rsidRDefault="00C918F1" w:rsidP="00CB607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Wat is het aanbod?</w:t>
      </w:r>
    </w:p>
    <w:p w14:paraId="35617918" w14:textId="1F42DF4B" w:rsidR="00CB6076" w:rsidRDefault="00CB6076" w:rsidP="00CB6076">
      <w:pPr>
        <w:rPr>
          <w:rFonts w:asciiTheme="minorHAnsi" w:hAnsiTheme="minorHAnsi"/>
          <w:sz w:val="22"/>
          <w:szCs w:val="22"/>
        </w:rPr>
      </w:pPr>
      <w:r w:rsidRPr="001377A7">
        <w:rPr>
          <w:rFonts w:asciiTheme="minorHAnsi" w:hAnsiTheme="minorHAnsi"/>
          <w:sz w:val="22"/>
          <w:szCs w:val="22"/>
        </w:rPr>
        <w:t xml:space="preserve">Op </w:t>
      </w:r>
      <w:hyperlink r:id="rId7" w:history="1">
        <w:r w:rsidR="00570CFB" w:rsidRPr="00570CFB">
          <w:rPr>
            <w:rStyle w:val="Hyperlink"/>
            <w:rFonts w:asciiTheme="minorHAnsi" w:hAnsiTheme="minorHAnsi"/>
            <w:sz w:val="22"/>
            <w:szCs w:val="22"/>
            <w:highlight w:val="yellow"/>
          </w:rPr>
          <w:t>www.gezondverzekerd.nl/XXX</w:t>
        </w:r>
      </w:hyperlink>
      <w:r w:rsidR="004C44FC">
        <w:rPr>
          <w:rFonts w:asciiTheme="minorHAnsi" w:hAnsiTheme="minorHAnsi"/>
          <w:sz w:val="22"/>
          <w:szCs w:val="22"/>
        </w:rPr>
        <w:t xml:space="preserve"> </w:t>
      </w:r>
      <w:r w:rsidRPr="00CB6076">
        <w:rPr>
          <w:rFonts w:asciiTheme="minorHAnsi" w:hAnsiTheme="minorHAnsi"/>
          <w:sz w:val="22"/>
          <w:szCs w:val="22"/>
        </w:rPr>
        <w:t xml:space="preserve">vindt u het aanbod van de zorgverzekering van </w:t>
      </w:r>
      <w:r w:rsidRPr="00C77D1B">
        <w:rPr>
          <w:rFonts w:asciiTheme="minorHAnsi" w:hAnsiTheme="minorHAnsi"/>
          <w:sz w:val="22"/>
          <w:szCs w:val="22"/>
          <w:highlight w:val="yellow"/>
        </w:rPr>
        <w:t xml:space="preserve">de gemeente </w:t>
      </w:r>
      <w:r w:rsidR="00570CFB" w:rsidRPr="00C77D1B">
        <w:rPr>
          <w:rFonts w:asciiTheme="minorHAnsi" w:hAnsiTheme="minorHAnsi"/>
          <w:sz w:val="22"/>
          <w:szCs w:val="22"/>
          <w:highlight w:val="yellow"/>
        </w:rPr>
        <w:t>XX</w:t>
      </w:r>
      <w:r w:rsidR="00570C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. </w:t>
      </w:r>
      <w:r w:rsidRPr="00CB6076">
        <w:rPr>
          <w:rFonts w:asciiTheme="minorHAnsi" w:hAnsiTheme="minorHAnsi"/>
          <w:sz w:val="22"/>
          <w:szCs w:val="22"/>
        </w:rPr>
        <w:t>U ziet hier welke kosten vergoed worden. Bepaal wat u nodig heeft en kies het pakket dat het beste bij u past.</w:t>
      </w:r>
      <w:r w:rsidR="00C918F1">
        <w:rPr>
          <w:rFonts w:asciiTheme="minorHAnsi" w:hAnsiTheme="minorHAnsi"/>
          <w:sz w:val="22"/>
          <w:szCs w:val="22"/>
        </w:rPr>
        <w:t xml:space="preserve"> </w:t>
      </w:r>
    </w:p>
    <w:p w14:paraId="46A7EDBF" w14:textId="1E8326D2" w:rsidR="00025A66" w:rsidRDefault="00025A66" w:rsidP="00025A66">
      <w:pPr>
        <w:rPr>
          <w:rFonts w:asciiTheme="minorHAnsi" w:hAnsiTheme="minorHAnsi"/>
          <w:sz w:val="22"/>
          <w:szCs w:val="22"/>
        </w:rPr>
      </w:pPr>
    </w:p>
    <w:p w14:paraId="287512F1" w14:textId="763B5C03" w:rsidR="00C918F1" w:rsidRPr="00C918F1" w:rsidRDefault="00C918F1" w:rsidP="00025A66">
      <w:pPr>
        <w:rPr>
          <w:rFonts w:asciiTheme="minorHAnsi" w:hAnsiTheme="minorHAnsi"/>
          <w:b/>
          <w:bCs/>
          <w:sz w:val="22"/>
          <w:szCs w:val="22"/>
        </w:rPr>
      </w:pPr>
      <w:r w:rsidRPr="00C918F1">
        <w:rPr>
          <w:rFonts w:asciiTheme="minorHAnsi" w:hAnsiTheme="minorHAnsi"/>
          <w:b/>
          <w:bCs/>
          <w:sz w:val="22"/>
          <w:szCs w:val="22"/>
        </w:rPr>
        <w:t>Hoe kunt u zich aanmelden?</w:t>
      </w:r>
    </w:p>
    <w:p w14:paraId="65900807" w14:textId="65BD3E69" w:rsidR="00025A66" w:rsidRDefault="00025A66" w:rsidP="00025A66">
      <w:pPr>
        <w:rPr>
          <w:rFonts w:asciiTheme="minorHAnsi" w:hAnsiTheme="minorHAnsi"/>
          <w:sz w:val="22"/>
          <w:szCs w:val="22"/>
        </w:rPr>
      </w:pPr>
      <w:r w:rsidRPr="00025A66">
        <w:rPr>
          <w:rFonts w:asciiTheme="minorHAnsi" w:hAnsiTheme="minorHAnsi"/>
          <w:sz w:val="22"/>
          <w:szCs w:val="22"/>
        </w:rPr>
        <w:t xml:space="preserve">U kunt zich tot en met </w:t>
      </w:r>
      <w:r w:rsidR="00C77D1B" w:rsidRPr="00C77D1B">
        <w:rPr>
          <w:rFonts w:asciiTheme="minorHAnsi" w:hAnsiTheme="minorHAnsi"/>
          <w:b/>
          <w:bCs/>
          <w:sz w:val="22"/>
          <w:szCs w:val="22"/>
          <w:highlight w:val="yellow"/>
        </w:rPr>
        <w:t>DATUM</w:t>
      </w:r>
      <w:r w:rsidRPr="00025A66">
        <w:rPr>
          <w:rFonts w:asciiTheme="minorHAnsi" w:hAnsiTheme="minorHAnsi"/>
          <w:sz w:val="22"/>
          <w:szCs w:val="22"/>
        </w:rPr>
        <w:t xml:space="preserve"> aanmelden</w:t>
      </w:r>
      <w:r w:rsidR="00C918F1">
        <w:rPr>
          <w:rFonts w:asciiTheme="minorHAnsi" w:hAnsiTheme="minorHAnsi"/>
          <w:sz w:val="22"/>
          <w:szCs w:val="22"/>
        </w:rPr>
        <w:t xml:space="preserve"> via www.gezondverzekerd.nl</w:t>
      </w:r>
      <w:r w:rsidR="00C918F1" w:rsidRPr="00C77D1B">
        <w:rPr>
          <w:rFonts w:asciiTheme="minorHAnsi" w:hAnsiTheme="minorHAnsi"/>
          <w:sz w:val="22"/>
          <w:szCs w:val="22"/>
          <w:highlight w:val="yellow"/>
        </w:rPr>
        <w:t>/</w:t>
      </w:r>
      <w:r w:rsidR="00570CFB" w:rsidRPr="00C77D1B">
        <w:rPr>
          <w:rFonts w:asciiTheme="minorHAnsi" w:hAnsiTheme="minorHAnsi"/>
          <w:sz w:val="22"/>
          <w:szCs w:val="22"/>
          <w:highlight w:val="yellow"/>
        </w:rPr>
        <w:t>XXX</w:t>
      </w:r>
      <w:r w:rsidRPr="00025A6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Uw nieuwe zorgverzekeraar</w:t>
      </w:r>
      <w:r w:rsidRPr="00025A66">
        <w:rPr>
          <w:rFonts w:asciiTheme="minorHAnsi" w:hAnsiTheme="minorHAnsi"/>
          <w:sz w:val="22"/>
          <w:szCs w:val="22"/>
        </w:rPr>
        <w:t xml:space="preserve"> regelt dan de opzegging van uw huidige zorgverzekering. U mag alleen overstappen naar </w:t>
      </w:r>
      <w:r w:rsidR="00C77D1B" w:rsidRPr="00C77D1B">
        <w:rPr>
          <w:rFonts w:asciiTheme="minorHAnsi" w:hAnsiTheme="minorHAnsi"/>
          <w:sz w:val="22"/>
          <w:szCs w:val="22"/>
          <w:highlight w:val="yellow"/>
        </w:rPr>
        <w:t>XXX</w:t>
      </w:r>
      <w:r w:rsidRPr="00025A66">
        <w:rPr>
          <w:rFonts w:asciiTheme="minorHAnsi" w:hAnsiTheme="minorHAnsi"/>
          <w:sz w:val="22"/>
          <w:szCs w:val="22"/>
        </w:rPr>
        <w:t xml:space="preserve"> als u geen betalingsachterstand heeft bij uw huidige zorgverzekeraar.</w:t>
      </w:r>
    </w:p>
    <w:p w14:paraId="3950702A" w14:textId="73F4CC1C" w:rsidR="00025A66" w:rsidRDefault="00025A66" w:rsidP="00025A66">
      <w:pPr>
        <w:rPr>
          <w:rFonts w:asciiTheme="minorHAnsi" w:hAnsiTheme="minorHAnsi"/>
          <w:sz w:val="22"/>
          <w:szCs w:val="22"/>
        </w:rPr>
      </w:pPr>
    </w:p>
    <w:p w14:paraId="11473726" w14:textId="4EBD697C" w:rsidR="00A209EE" w:rsidRDefault="00A209EE" w:rsidP="00025A66">
      <w:pPr>
        <w:rPr>
          <w:rFonts w:asciiTheme="minorHAnsi" w:hAnsiTheme="minorHAnsi"/>
          <w:sz w:val="22"/>
          <w:szCs w:val="22"/>
        </w:rPr>
      </w:pPr>
    </w:p>
    <w:p w14:paraId="53849130" w14:textId="0503B935" w:rsidR="00213B47" w:rsidRDefault="00213B47" w:rsidP="00025A66">
      <w:pPr>
        <w:rPr>
          <w:rFonts w:asciiTheme="minorHAnsi" w:hAnsiTheme="minorHAnsi"/>
          <w:sz w:val="22"/>
          <w:szCs w:val="22"/>
        </w:rPr>
      </w:pPr>
    </w:p>
    <w:p w14:paraId="7AE4D156" w14:textId="373FBB17" w:rsidR="001377A7" w:rsidRDefault="001377A7" w:rsidP="00025A66">
      <w:pPr>
        <w:rPr>
          <w:rFonts w:asciiTheme="minorHAnsi" w:hAnsiTheme="minorHAnsi"/>
          <w:sz w:val="22"/>
          <w:szCs w:val="22"/>
        </w:rPr>
      </w:pPr>
    </w:p>
    <w:p w14:paraId="22F93C19" w14:textId="77777777" w:rsidR="001377A7" w:rsidRDefault="001377A7" w:rsidP="00025A66">
      <w:pPr>
        <w:rPr>
          <w:rFonts w:asciiTheme="minorHAnsi" w:hAnsiTheme="minorHAnsi"/>
          <w:sz w:val="22"/>
          <w:szCs w:val="22"/>
        </w:rPr>
      </w:pPr>
    </w:p>
    <w:p w14:paraId="0D915D0B" w14:textId="77777777" w:rsidR="00213B47" w:rsidRPr="00C25FA3" w:rsidRDefault="00213B47" w:rsidP="00025A66">
      <w:pPr>
        <w:rPr>
          <w:rFonts w:asciiTheme="minorHAnsi" w:hAnsiTheme="minorHAnsi"/>
          <w:sz w:val="22"/>
          <w:szCs w:val="22"/>
        </w:rPr>
      </w:pPr>
    </w:p>
    <w:p w14:paraId="52FB9C23" w14:textId="19A1DCE9" w:rsidR="004C44FC" w:rsidRPr="004C44FC" w:rsidRDefault="00025A66" w:rsidP="00025A66">
      <w:pPr>
        <w:rPr>
          <w:rFonts w:asciiTheme="minorHAnsi" w:hAnsiTheme="minorHAnsi"/>
          <w:b/>
          <w:bCs/>
          <w:sz w:val="22"/>
          <w:szCs w:val="22"/>
        </w:rPr>
      </w:pPr>
      <w:r w:rsidRPr="006A7989">
        <w:rPr>
          <w:rFonts w:asciiTheme="minorHAnsi" w:hAnsiTheme="minorHAnsi"/>
          <w:b/>
          <w:bCs/>
          <w:sz w:val="22"/>
          <w:szCs w:val="22"/>
        </w:rPr>
        <w:lastRenderedPageBreak/>
        <w:t>He</w:t>
      </w:r>
      <w:r>
        <w:rPr>
          <w:rFonts w:asciiTheme="minorHAnsi" w:hAnsiTheme="minorHAnsi"/>
          <w:b/>
          <w:bCs/>
          <w:sz w:val="22"/>
          <w:szCs w:val="22"/>
        </w:rPr>
        <w:t>ef</w:t>
      </w:r>
      <w:r w:rsidRPr="006A7989">
        <w:rPr>
          <w:rFonts w:asciiTheme="minorHAnsi" w:hAnsiTheme="minorHAnsi"/>
          <w:b/>
          <w:bCs/>
          <w:sz w:val="22"/>
          <w:szCs w:val="22"/>
        </w:rPr>
        <w:t xml:space="preserve">t u hulp nodig?  </w:t>
      </w:r>
    </w:p>
    <w:p w14:paraId="4F4B24D5" w14:textId="50FAF016" w:rsidR="004C44FC" w:rsidRDefault="00025A66" w:rsidP="00025A66">
      <w:pPr>
        <w:rPr>
          <w:rFonts w:asciiTheme="minorHAnsi" w:hAnsiTheme="minorHAnsi"/>
          <w:bCs/>
          <w:sz w:val="22"/>
          <w:szCs w:val="22"/>
        </w:rPr>
      </w:pPr>
      <w:r w:rsidRPr="006A7989">
        <w:rPr>
          <w:rFonts w:asciiTheme="minorHAnsi" w:hAnsiTheme="minorHAnsi"/>
          <w:bCs/>
          <w:sz w:val="22"/>
          <w:szCs w:val="22"/>
        </w:rPr>
        <w:t xml:space="preserve">Neem dan contact op met </w:t>
      </w:r>
      <w:r w:rsidRPr="00570CFB">
        <w:rPr>
          <w:rFonts w:asciiTheme="minorHAnsi" w:hAnsiTheme="minorHAnsi"/>
          <w:bCs/>
          <w:sz w:val="22"/>
          <w:szCs w:val="22"/>
          <w:highlight w:val="yellow"/>
        </w:rPr>
        <w:t>de Formulierenbrigade</w:t>
      </w:r>
      <w:r w:rsidRPr="006A7989">
        <w:rPr>
          <w:rFonts w:asciiTheme="minorHAnsi" w:hAnsiTheme="minorHAnsi"/>
          <w:bCs/>
          <w:sz w:val="22"/>
          <w:szCs w:val="22"/>
        </w:rPr>
        <w:t>. Zij helpen u graag</w:t>
      </w:r>
      <w:r w:rsidR="008C2C1E">
        <w:rPr>
          <w:rFonts w:asciiTheme="minorHAnsi" w:hAnsiTheme="minorHAnsi"/>
          <w:bCs/>
          <w:sz w:val="22"/>
          <w:szCs w:val="22"/>
        </w:rPr>
        <w:t>. De Formulierenbrigade is</w:t>
      </w:r>
      <w:r w:rsidRPr="006A7989">
        <w:rPr>
          <w:rFonts w:asciiTheme="minorHAnsi" w:hAnsiTheme="minorHAnsi"/>
          <w:bCs/>
          <w:sz w:val="22"/>
          <w:szCs w:val="22"/>
        </w:rPr>
        <w:t xml:space="preserve"> bereikbaar via het </w:t>
      </w:r>
      <w:r w:rsidRPr="00C77D1B">
        <w:rPr>
          <w:rFonts w:asciiTheme="minorHAnsi" w:hAnsiTheme="minorHAnsi"/>
          <w:bCs/>
          <w:sz w:val="22"/>
          <w:szCs w:val="22"/>
          <w:highlight w:val="yellow"/>
        </w:rPr>
        <w:t xml:space="preserve">telefoonnummer </w:t>
      </w:r>
      <w:r w:rsidR="00570CFB" w:rsidRPr="00C77D1B">
        <w:rPr>
          <w:rFonts w:asciiTheme="minorHAnsi" w:hAnsiTheme="minorHAnsi"/>
          <w:bCs/>
          <w:sz w:val="22"/>
          <w:szCs w:val="22"/>
          <w:highlight w:val="yellow"/>
        </w:rPr>
        <w:t>XX</w:t>
      </w:r>
      <w:r w:rsidRPr="006A7989">
        <w:rPr>
          <w:rFonts w:asciiTheme="minorHAnsi" w:hAnsiTheme="minorHAnsi"/>
          <w:bCs/>
          <w:sz w:val="22"/>
          <w:szCs w:val="22"/>
        </w:rPr>
        <w:t xml:space="preserve"> of per </w:t>
      </w:r>
      <w:r w:rsidRPr="00C77D1B">
        <w:rPr>
          <w:rFonts w:asciiTheme="minorHAnsi" w:hAnsiTheme="minorHAnsi"/>
          <w:bCs/>
          <w:sz w:val="22"/>
          <w:szCs w:val="22"/>
          <w:highlight w:val="yellow"/>
        </w:rPr>
        <w:t xml:space="preserve">e-mail: </w:t>
      </w:r>
      <w:hyperlink r:id="rId8" w:history="1">
        <w:r w:rsidR="00570CFB" w:rsidRPr="00C77D1B">
          <w:rPr>
            <w:rStyle w:val="Hyperlink"/>
            <w:rFonts w:asciiTheme="minorHAnsi" w:hAnsiTheme="minorHAnsi"/>
            <w:bCs/>
            <w:color w:val="auto"/>
            <w:sz w:val="22"/>
            <w:szCs w:val="22"/>
            <w:highlight w:val="yellow"/>
            <w:u w:val="none"/>
          </w:rPr>
          <w:t>XXX</w:t>
        </w:r>
      </w:hyperlink>
      <w:r w:rsidRPr="001377A7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 xml:space="preserve">U kunt ook contact opnemen met uw klantmanager bij de </w:t>
      </w:r>
      <w:r w:rsidRPr="00C77D1B">
        <w:rPr>
          <w:rFonts w:asciiTheme="minorHAnsi" w:hAnsiTheme="minorHAnsi"/>
          <w:bCs/>
          <w:sz w:val="22"/>
          <w:szCs w:val="22"/>
          <w:highlight w:val="yellow"/>
        </w:rPr>
        <w:t xml:space="preserve">gemeente </w:t>
      </w:r>
      <w:r w:rsidR="00570CFB" w:rsidRPr="00C77D1B">
        <w:rPr>
          <w:rFonts w:asciiTheme="minorHAnsi" w:hAnsiTheme="minorHAnsi"/>
          <w:bCs/>
          <w:sz w:val="22"/>
          <w:szCs w:val="22"/>
          <w:highlight w:val="yellow"/>
        </w:rPr>
        <w:t>XXX</w:t>
      </w:r>
    </w:p>
    <w:p w14:paraId="3672134B" w14:textId="77777777" w:rsidR="004C44FC" w:rsidRDefault="004C44FC" w:rsidP="00025A66">
      <w:pPr>
        <w:rPr>
          <w:rFonts w:asciiTheme="minorHAnsi" w:hAnsiTheme="minorHAnsi"/>
          <w:bCs/>
          <w:sz w:val="22"/>
          <w:szCs w:val="22"/>
        </w:rPr>
      </w:pPr>
    </w:p>
    <w:p w14:paraId="3B974F0A" w14:textId="0FCB8D0C" w:rsidR="00025A66" w:rsidRDefault="004C44FC" w:rsidP="00025A66">
      <w:pPr>
        <w:rPr>
          <w:rFonts w:asciiTheme="minorHAnsi" w:hAnsiTheme="minorHAnsi"/>
          <w:bCs/>
          <w:sz w:val="22"/>
          <w:szCs w:val="22"/>
        </w:rPr>
      </w:pPr>
      <w:r w:rsidRPr="004C44FC">
        <w:rPr>
          <w:rFonts w:asciiTheme="minorHAnsi" w:hAnsiTheme="minorHAnsi"/>
          <w:bCs/>
          <w:sz w:val="22"/>
          <w:szCs w:val="22"/>
        </w:rPr>
        <w:t xml:space="preserve">Bel voor meer informatie over de collectieve zorgverzekering naar de klantenservice van </w:t>
      </w:r>
      <w:r w:rsidR="00C77D1B" w:rsidRPr="00C77D1B">
        <w:rPr>
          <w:rFonts w:asciiTheme="minorHAnsi" w:hAnsiTheme="minorHAnsi"/>
          <w:bCs/>
          <w:sz w:val="22"/>
          <w:szCs w:val="22"/>
          <w:highlight w:val="yellow"/>
        </w:rPr>
        <w:t>XXX</w:t>
      </w:r>
    </w:p>
    <w:p w14:paraId="36C00235" w14:textId="77777777" w:rsidR="00025A66" w:rsidRPr="006A7989" w:rsidRDefault="00025A66" w:rsidP="00025A66">
      <w:pPr>
        <w:rPr>
          <w:rFonts w:asciiTheme="minorHAnsi" w:hAnsiTheme="minorHAnsi"/>
          <w:bCs/>
          <w:sz w:val="22"/>
          <w:szCs w:val="22"/>
        </w:rPr>
      </w:pPr>
    </w:p>
    <w:p w14:paraId="7F218158" w14:textId="77777777" w:rsidR="00025A66" w:rsidRPr="00C25FA3" w:rsidRDefault="00025A66" w:rsidP="00025A66">
      <w:pPr>
        <w:rPr>
          <w:rFonts w:asciiTheme="minorHAnsi" w:hAnsiTheme="minorHAnsi"/>
          <w:b/>
          <w:bCs/>
          <w:sz w:val="22"/>
          <w:szCs w:val="22"/>
        </w:rPr>
      </w:pPr>
    </w:p>
    <w:p w14:paraId="436C01DB" w14:textId="77777777" w:rsidR="00025A66" w:rsidRPr="00C25FA3" w:rsidRDefault="00025A66" w:rsidP="00025A66">
      <w:pPr>
        <w:rPr>
          <w:rFonts w:asciiTheme="minorHAnsi" w:hAnsiTheme="minorHAnsi"/>
          <w:b/>
          <w:bCs/>
          <w:sz w:val="22"/>
          <w:szCs w:val="22"/>
        </w:rPr>
      </w:pPr>
    </w:p>
    <w:p w14:paraId="21901630" w14:textId="77777777" w:rsidR="00025A66" w:rsidRPr="00C25FA3" w:rsidRDefault="00025A66" w:rsidP="00025A66">
      <w:pPr>
        <w:rPr>
          <w:rFonts w:asciiTheme="minorHAnsi" w:hAnsiTheme="minorHAnsi"/>
          <w:sz w:val="22"/>
          <w:szCs w:val="22"/>
        </w:rPr>
      </w:pPr>
      <w:bookmarkStart w:id="0" w:name="bF_3Aondertekening_0"/>
      <w:r w:rsidRPr="00C25FA3">
        <w:rPr>
          <w:rFonts w:asciiTheme="minorHAnsi" w:hAnsiTheme="minorHAnsi"/>
          <w:sz w:val="22"/>
          <w:szCs w:val="22"/>
        </w:rPr>
        <w:t>Met vriendelijke groet,</w:t>
      </w:r>
      <w:r w:rsidRPr="00C25FA3">
        <w:rPr>
          <w:rFonts w:asciiTheme="minorHAnsi" w:hAnsiTheme="minorHAnsi"/>
          <w:sz w:val="22"/>
          <w:szCs w:val="22"/>
        </w:rPr>
        <w:br/>
        <w:t>namens het college van burgemeester en wethouders,</w:t>
      </w:r>
    </w:p>
    <w:p w14:paraId="6D9D93F2" w14:textId="77777777" w:rsidR="001A4DBD" w:rsidRDefault="001A4DBD" w:rsidP="00C25FA3">
      <w:pPr>
        <w:rPr>
          <w:rFonts w:asciiTheme="minorHAnsi" w:hAnsiTheme="minorHAnsi"/>
          <w:sz w:val="22"/>
          <w:szCs w:val="22"/>
        </w:rPr>
      </w:pPr>
      <w:bookmarkStart w:id="1" w:name="bF_3Aondertekening__goirle_0"/>
      <w:bookmarkEnd w:id="0"/>
    </w:p>
    <w:bookmarkEnd w:id="1"/>
    <w:p w14:paraId="29B4B668" w14:textId="344D47E5" w:rsidR="006C1114" w:rsidRPr="00415A16" w:rsidRDefault="006C1114" w:rsidP="006C1114">
      <w:pPr>
        <w:rPr>
          <w:rFonts w:asciiTheme="minorHAnsi" w:hAnsiTheme="minorHAnsi"/>
          <w:b/>
          <w:bCs/>
          <w:sz w:val="22"/>
          <w:szCs w:val="22"/>
        </w:rPr>
      </w:pPr>
    </w:p>
    <w:p w14:paraId="14C67905" w14:textId="77777777" w:rsidR="006C1114" w:rsidRPr="00766867" w:rsidRDefault="006C1114" w:rsidP="006C1114">
      <w:pPr>
        <w:rPr>
          <w:rFonts w:asciiTheme="minorHAnsi" w:hAnsiTheme="minorHAnsi"/>
          <w:sz w:val="22"/>
          <w:szCs w:val="22"/>
        </w:rPr>
      </w:pPr>
    </w:p>
    <w:p w14:paraId="1D1D6D81" w14:textId="77777777" w:rsidR="00642BD6" w:rsidRPr="00642BD6" w:rsidRDefault="00642BD6" w:rsidP="00642BD6">
      <w:pPr>
        <w:rPr>
          <w:rFonts w:asciiTheme="minorHAnsi" w:hAnsiTheme="minorHAnsi"/>
          <w:sz w:val="22"/>
          <w:szCs w:val="22"/>
        </w:rPr>
      </w:pPr>
    </w:p>
    <w:p w14:paraId="0CFE9DEF" w14:textId="77777777" w:rsidR="00C25FA3" w:rsidRPr="00C25FA3" w:rsidRDefault="00C25FA3" w:rsidP="00C25FA3">
      <w:pPr>
        <w:rPr>
          <w:rFonts w:asciiTheme="minorHAnsi" w:hAnsiTheme="minorHAnsi"/>
          <w:sz w:val="22"/>
          <w:szCs w:val="22"/>
        </w:rPr>
      </w:pPr>
    </w:p>
    <w:sectPr w:rsidR="00C25FA3" w:rsidRPr="00C25FA3" w:rsidSect="00754EEE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247" w:right="1418" w:bottom="1134" w:left="1418" w:header="720" w:footer="244" w:gutter="0"/>
      <w:paperSrc w:first="287" w:other="28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DA86" w14:textId="77777777" w:rsidR="00597FE3" w:rsidRDefault="00597FE3">
      <w:r>
        <w:separator/>
      </w:r>
    </w:p>
  </w:endnote>
  <w:endnote w:type="continuationSeparator" w:id="0">
    <w:p w14:paraId="3F4BE7B1" w14:textId="77777777" w:rsidR="00597FE3" w:rsidRDefault="0059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554"/>
    </w:tblGrid>
    <w:tr w:rsidR="002B1A3E" w14:paraId="7A9B652A" w14:textId="77777777" w:rsidTr="00C27F3B">
      <w:trPr>
        <w:trHeight w:val="571"/>
      </w:trPr>
      <w:tc>
        <w:tcPr>
          <w:tcW w:w="9554" w:type="dxa"/>
        </w:tcPr>
        <w:p w14:paraId="1A16F0A4" w14:textId="77777777" w:rsidR="0053278F" w:rsidRPr="00D94420" w:rsidRDefault="0053278F">
          <w:pPr>
            <w:tabs>
              <w:tab w:val="left" w:pos="993"/>
            </w:tabs>
            <w:rPr>
              <w:rFonts w:asciiTheme="minorHAnsi" w:hAnsiTheme="minorHAnsi"/>
              <w:sz w:val="16"/>
              <w:szCs w:val="16"/>
              <w:lang w:val="en-US"/>
            </w:rPr>
          </w:pPr>
          <w:proofErr w:type="spellStart"/>
          <w:r w:rsidRPr="00D94420">
            <w:rPr>
              <w:rFonts w:asciiTheme="minorHAnsi" w:hAnsiTheme="minorHAnsi"/>
              <w:sz w:val="16"/>
              <w:szCs w:val="16"/>
              <w:lang w:val="en-US"/>
            </w:rPr>
            <w:t>Correspondentieadres</w:t>
          </w:r>
          <w:proofErr w:type="spellEnd"/>
          <w:r w:rsidR="002B1A3E" w:rsidRPr="00D94420">
            <w:rPr>
              <w:rFonts w:asciiTheme="minorHAnsi" w:hAnsiTheme="minorHAnsi"/>
              <w:sz w:val="16"/>
              <w:szCs w:val="16"/>
              <w:lang w:val="en-US"/>
            </w:rPr>
            <w:t xml:space="preserve"> | Pos</w:t>
          </w:r>
          <w:r w:rsidR="00186356" w:rsidRPr="00D94420">
            <w:rPr>
              <w:rFonts w:asciiTheme="minorHAnsi" w:hAnsiTheme="minorHAnsi"/>
              <w:sz w:val="16"/>
              <w:szCs w:val="16"/>
              <w:lang w:val="en-US"/>
            </w:rPr>
            <w:t>tbus 17 | 5050 AA Goirle | (013</w:t>
          </w:r>
          <w:r w:rsidR="002B1A3E" w:rsidRPr="00D94420">
            <w:rPr>
              <w:rFonts w:asciiTheme="minorHAnsi" w:hAnsiTheme="minorHAnsi"/>
              <w:sz w:val="16"/>
              <w:szCs w:val="16"/>
              <w:lang w:val="en-US"/>
            </w:rPr>
            <w:t>) 5310 610 | info@goirle.nl</w:t>
          </w:r>
        </w:p>
        <w:p w14:paraId="7D1A722F" w14:textId="77777777" w:rsidR="002B1A3E" w:rsidRPr="002B1A3E" w:rsidRDefault="0053278F" w:rsidP="00CB5BF1">
          <w:pPr>
            <w:rPr>
              <w:b/>
              <w:sz w:val="16"/>
              <w:szCs w:val="16"/>
            </w:rPr>
          </w:pPr>
          <w:r w:rsidRPr="00622916">
            <w:rPr>
              <w:rFonts w:asciiTheme="minorHAnsi" w:hAnsiTheme="minorHAnsi"/>
              <w:sz w:val="16"/>
              <w:szCs w:val="16"/>
            </w:rPr>
            <w:t xml:space="preserve">Bezoekadres | Gemeentehuis Goirle | Oranjeplein 1 | www.goirle.nl  </w:t>
          </w:r>
          <w:r w:rsidRPr="00622916">
            <w:rPr>
              <w:rFonts w:asciiTheme="minorHAnsi" w:hAnsiTheme="minorHAnsi"/>
              <w:sz w:val="16"/>
              <w:szCs w:val="16"/>
            </w:rPr>
            <w:br/>
            <w:t xml:space="preserve">IBAN-nummer | </w:t>
          </w:r>
          <w:r w:rsidR="00FA0705" w:rsidRPr="00FA0705">
            <w:rPr>
              <w:rFonts w:asciiTheme="minorHAnsi" w:hAnsiTheme="minorHAnsi"/>
              <w:sz w:val="16"/>
              <w:szCs w:val="16"/>
            </w:rPr>
            <w:t>NL86</w:t>
          </w:r>
          <w:r w:rsidR="00FA070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FA0705" w:rsidRPr="00FA0705">
            <w:rPr>
              <w:rFonts w:asciiTheme="minorHAnsi" w:hAnsiTheme="minorHAnsi"/>
              <w:sz w:val="16"/>
              <w:szCs w:val="16"/>
            </w:rPr>
            <w:t>BNGH</w:t>
          </w:r>
          <w:r w:rsidR="00FA070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FA0705" w:rsidRPr="00FA0705">
            <w:rPr>
              <w:rFonts w:asciiTheme="minorHAnsi" w:hAnsiTheme="minorHAnsi"/>
              <w:sz w:val="16"/>
              <w:szCs w:val="16"/>
            </w:rPr>
            <w:t>02</w:t>
          </w:r>
          <w:r w:rsidR="00FA070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FA0705" w:rsidRPr="00FA0705">
            <w:rPr>
              <w:rFonts w:asciiTheme="minorHAnsi" w:hAnsiTheme="minorHAnsi"/>
              <w:sz w:val="16"/>
              <w:szCs w:val="16"/>
            </w:rPr>
            <w:t>85</w:t>
          </w:r>
          <w:r w:rsidR="00FA070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FA0705" w:rsidRPr="00FA0705">
            <w:rPr>
              <w:rFonts w:asciiTheme="minorHAnsi" w:hAnsiTheme="minorHAnsi"/>
              <w:sz w:val="16"/>
              <w:szCs w:val="16"/>
            </w:rPr>
            <w:t>00</w:t>
          </w:r>
          <w:r w:rsidR="00FA070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FA0705" w:rsidRPr="00FA0705">
            <w:rPr>
              <w:rFonts w:asciiTheme="minorHAnsi" w:hAnsiTheme="minorHAnsi"/>
              <w:sz w:val="16"/>
              <w:szCs w:val="16"/>
            </w:rPr>
            <w:t>28</w:t>
          </w:r>
          <w:r w:rsidR="00FA070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FA0705" w:rsidRPr="00FA0705">
            <w:rPr>
              <w:rFonts w:asciiTheme="minorHAnsi" w:hAnsiTheme="minorHAnsi"/>
              <w:sz w:val="16"/>
              <w:szCs w:val="16"/>
            </w:rPr>
            <w:t>48</w:t>
          </w:r>
        </w:p>
      </w:tc>
    </w:tr>
  </w:tbl>
  <w:p w14:paraId="3684F245" w14:textId="77777777" w:rsidR="00D009E1" w:rsidRDefault="00D009E1">
    <w:bookmarkStart w:id="15" w:name="PBO_AFZ9"/>
    <w:bookmarkStart w:id="16" w:name="PBO_ONT10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CB1A" w14:textId="77777777" w:rsidR="00597FE3" w:rsidRDefault="00597FE3">
      <w:r>
        <w:separator/>
      </w:r>
    </w:p>
  </w:footnote>
  <w:footnote w:type="continuationSeparator" w:id="0">
    <w:p w14:paraId="421BBD42" w14:textId="77777777" w:rsidR="00597FE3" w:rsidRDefault="0059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A82B" w14:textId="77777777" w:rsidR="00D009E1" w:rsidRDefault="00D009E1"/>
  <w:p w14:paraId="1F0455EF" w14:textId="77777777" w:rsidR="00D009E1" w:rsidRDefault="00D009E1"/>
  <w:p w14:paraId="04618346" w14:textId="77777777" w:rsidR="00D009E1" w:rsidRDefault="00D009E1"/>
  <w:p w14:paraId="2BF5D8EA" w14:textId="77777777" w:rsidR="00D009E1" w:rsidRDefault="00D009E1"/>
  <w:p w14:paraId="118F6399" w14:textId="77777777" w:rsidR="00D009E1" w:rsidRDefault="00D009E1"/>
  <w:p w14:paraId="44ECAF36" w14:textId="77777777" w:rsidR="00D009E1" w:rsidRDefault="00D009E1"/>
  <w:p w14:paraId="470A8129" w14:textId="77777777" w:rsidR="00D009E1" w:rsidRDefault="00D009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BA8D" w14:textId="77777777" w:rsidR="0034461F" w:rsidRDefault="0034461F"/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95"/>
      <w:gridCol w:w="1985"/>
      <w:gridCol w:w="1691"/>
    </w:tblGrid>
    <w:tr w:rsidR="00D009E1" w14:paraId="0FFD5128" w14:textId="77777777" w:rsidTr="0034461F">
      <w:trPr>
        <w:cantSplit/>
        <w:trHeight w:hRule="exact" w:val="301"/>
      </w:trPr>
      <w:tc>
        <w:tcPr>
          <w:tcW w:w="2495" w:type="dxa"/>
        </w:tcPr>
        <w:p w14:paraId="082E710B" w14:textId="77777777" w:rsidR="00D009E1" w:rsidRDefault="00D009E1">
          <w:pPr>
            <w:tabs>
              <w:tab w:val="left" w:pos="3969"/>
              <w:tab w:val="left" w:pos="6804"/>
            </w:tabs>
            <w:rPr>
              <w:b/>
              <w:i/>
              <w:sz w:val="20"/>
            </w:rPr>
          </w:pPr>
        </w:p>
      </w:tc>
      <w:tc>
        <w:tcPr>
          <w:tcW w:w="1985" w:type="dxa"/>
        </w:tcPr>
        <w:p w14:paraId="78B360D9" w14:textId="77777777" w:rsidR="00D009E1" w:rsidRDefault="00D009E1">
          <w:pPr>
            <w:tabs>
              <w:tab w:val="left" w:pos="3969"/>
              <w:tab w:val="left" w:pos="6804"/>
            </w:tabs>
            <w:rPr>
              <w:b/>
              <w:i/>
              <w:sz w:val="20"/>
            </w:rPr>
          </w:pPr>
        </w:p>
      </w:tc>
      <w:tc>
        <w:tcPr>
          <w:tcW w:w="1691" w:type="dxa"/>
        </w:tcPr>
        <w:p w14:paraId="14976B55" w14:textId="77777777" w:rsidR="00D009E1" w:rsidRDefault="00D009E1">
          <w:pPr>
            <w:tabs>
              <w:tab w:val="left" w:pos="3969"/>
              <w:tab w:val="left" w:pos="6804"/>
            </w:tabs>
            <w:rPr>
              <w:b/>
              <w:i/>
              <w:sz w:val="20"/>
            </w:rPr>
          </w:pPr>
        </w:p>
      </w:tc>
    </w:tr>
    <w:tr w:rsidR="00D009E1" w14:paraId="5903E5D8" w14:textId="77777777" w:rsidTr="0034461F">
      <w:tc>
        <w:tcPr>
          <w:tcW w:w="2495" w:type="dxa"/>
        </w:tcPr>
        <w:p w14:paraId="041F24A1" w14:textId="77777777" w:rsidR="00D009E1" w:rsidRPr="00B320E3" w:rsidRDefault="00D009E1">
          <w:pPr>
            <w:tabs>
              <w:tab w:val="left" w:pos="3969"/>
              <w:tab w:val="left" w:pos="6804"/>
            </w:tabs>
            <w:rPr>
              <w:rFonts w:asciiTheme="minorHAnsi" w:hAnsiTheme="minorHAnsi"/>
              <w:b/>
              <w:i/>
              <w:sz w:val="20"/>
            </w:rPr>
          </w:pPr>
          <w:r w:rsidRPr="00B320E3">
            <w:rPr>
              <w:rFonts w:asciiTheme="minorHAnsi" w:hAnsiTheme="minorHAnsi"/>
              <w:b/>
              <w:i/>
              <w:sz w:val="20"/>
            </w:rPr>
            <w:t>Bladnummer</w:t>
          </w:r>
        </w:p>
      </w:tc>
      <w:tc>
        <w:tcPr>
          <w:tcW w:w="1985" w:type="dxa"/>
        </w:tcPr>
        <w:p w14:paraId="39CCF7B3" w14:textId="77777777" w:rsidR="00D009E1" w:rsidRPr="00B320E3" w:rsidRDefault="00602047">
          <w:pPr>
            <w:tabs>
              <w:tab w:val="left" w:pos="3969"/>
              <w:tab w:val="left" w:pos="6804"/>
            </w:tabs>
            <w:rPr>
              <w:rFonts w:asciiTheme="minorHAnsi" w:hAnsiTheme="minorHAnsi"/>
              <w:b/>
              <w:i/>
              <w:sz w:val="20"/>
            </w:rPr>
          </w:pPr>
          <w:r w:rsidRPr="00B320E3">
            <w:rPr>
              <w:rFonts w:asciiTheme="minorHAnsi" w:hAnsiTheme="minorHAnsi"/>
              <w:b/>
              <w:i/>
              <w:sz w:val="20"/>
            </w:rPr>
            <w:t>Zaaknummer</w:t>
          </w:r>
        </w:p>
      </w:tc>
      <w:tc>
        <w:tcPr>
          <w:tcW w:w="1691" w:type="dxa"/>
        </w:tcPr>
        <w:p w14:paraId="0747653F" w14:textId="77777777" w:rsidR="00D009E1" w:rsidRPr="00B320E3" w:rsidRDefault="00D009E1">
          <w:pPr>
            <w:tabs>
              <w:tab w:val="left" w:pos="3969"/>
              <w:tab w:val="left" w:pos="6804"/>
            </w:tabs>
            <w:rPr>
              <w:rFonts w:asciiTheme="minorHAnsi" w:hAnsiTheme="minorHAnsi"/>
              <w:b/>
              <w:i/>
              <w:sz w:val="20"/>
            </w:rPr>
          </w:pPr>
          <w:r w:rsidRPr="00B320E3">
            <w:rPr>
              <w:rFonts w:asciiTheme="minorHAnsi" w:hAnsiTheme="minorHAnsi"/>
              <w:b/>
              <w:i/>
              <w:sz w:val="20"/>
            </w:rPr>
            <w:t>Datum</w:t>
          </w:r>
        </w:p>
      </w:tc>
    </w:tr>
    <w:tr w:rsidR="00D009E1" w14:paraId="1BA6FFCE" w14:textId="77777777" w:rsidTr="0034461F">
      <w:tc>
        <w:tcPr>
          <w:tcW w:w="2495" w:type="dxa"/>
        </w:tcPr>
        <w:p w14:paraId="05958602" w14:textId="77777777" w:rsidR="00D009E1" w:rsidRPr="00B320E3" w:rsidRDefault="00D009E1" w:rsidP="00111CA1">
          <w:pPr>
            <w:tabs>
              <w:tab w:val="left" w:pos="3969"/>
              <w:tab w:val="left" w:pos="6804"/>
            </w:tabs>
            <w:rPr>
              <w:rFonts w:asciiTheme="minorHAnsi" w:hAnsiTheme="minorHAnsi"/>
              <w:b/>
              <w:i/>
              <w:sz w:val="20"/>
            </w:rPr>
          </w:pPr>
          <w:r w:rsidRPr="00B320E3">
            <w:rPr>
              <w:rFonts w:asciiTheme="minorHAnsi" w:hAnsiTheme="minorHAnsi"/>
              <w:sz w:val="20"/>
            </w:rPr>
            <w:fldChar w:fldCharType="begin"/>
          </w:r>
          <w:r w:rsidRPr="00B320E3">
            <w:rPr>
              <w:rFonts w:asciiTheme="minorHAnsi" w:hAnsiTheme="minorHAnsi"/>
              <w:sz w:val="20"/>
            </w:rPr>
            <w:instrText xml:space="preserve"> PAGE </w:instrText>
          </w:r>
          <w:r w:rsidRPr="00B320E3">
            <w:rPr>
              <w:rFonts w:asciiTheme="minorHAnsi" w:hAnsiTheme="minorHAnsi"/>
              <w:sz w:val="20"/>
            </w:rPr>
            <w:fldChar w:fldCharType="separate"/>
          </w:r>
          <w:r w:rsidR="00D07123">
            <w:rPr>
              <w:rFonts w:asciiTheme="minorHAnsi" w:hAnsiTheme="minorHAnsi"/>
              <w:noProof/>
              <w:sz w:val="20"/>
            </w:rPr>
            <w:t>3</w:t>
          </w:r>
          <w:r w:rsidRPr="00B320E3">
            <w:rPr>
              <w:rFonts w:asciiTheme="minorHAnsi" w:hAnsiTheme="minorHAnsi"/>
              <w:sz w:val="20"/>
            </w:rPr>
            <w:fldChar w:fldCharType="end"/>
          </w:r>
          <w:r w:rsidR="00602047" w:rsidRPr="00B320E3">
            <w:rPr>
              <w:rFonts w:asciiTheme="minorHAnsi" w:hAnsiTheme="minorHAnsi"/>
              <w:sz w:val="20"/>
            </w:rPr>
            <w:t xml:space="preserve"> van </w:t>
          </w:r>
          <w:r w:rsidR="00111CA1">
            <w:rPr>
              <w:rFonts w:asciiTheme="minorHAnsi" w:hAnsiTheme="minorHAnsi"/>
              <w:sz w:val="20"/>
            </w:rPr>
            <w:fldChar w:fldCharType="begin"/>
          </w:r>
          <w:r w:rsidR="00111CA1">
            <w:rPr>
              <w:rFonts w:asciiTheme="minorHAnsi" w:hAnsiTheme="minorHAnsi"/>
              <w:sz w:val="20"/>
            </w:rPr>
            <w:instrText xml:space="preserve"> numpages </w:instrText>
          </w:r>
          <w:r w:rsidR="00111CA1">
            <w:rPr>
              <w:rFonts w:asciiTheme="minorHAnsi" w:hAnsiTheme="minorHAnsi"/>
              <w:sz w:val="20"/>
            </w:rPr>
            <w:fldChar w:fldCharType="separate"/>
          </w:r>
          <w:r w:rsidR="00D07123">
            <w:rPr>
              <w:rFonts w:asciiTheme="minorHAnsi" w:hAnsiTheme="minorHAnsi"/>
              <w:noProof/>
              <w:sz w:val="20"/>
            </w:rPr>
            <w:t>3</w:t>
          </w:r>
          <w:r w:rsidR="00111CA1">
            <w:rPr>
              <w:rFonts w:asciiTheme="minorHAnsi" w:hAnsiTheme="minorHAnsi"/>
              <w:sz w:val="20"/>
            </w:rPr>
            <w:fldChar w:fldCharType="end"/>
          </w:r>
        </w:p>
      </w:tc>
      <w:tc>
        <w:tcPr>
          <w:tcW w:w="1985" w:type="dxa"/>
        </w:tcPr>
        <w:p w14:paraId="5442BBD7" w14:textId="77777777" w:rsidR="00D009E1" w:rsidRPr="00B320E3" w:rsidRDefault="00D009E1">
          <w:pPr>
            <w:pStyle w:val="Voettekst"/>
            <w:tabs>
              <w:tab w:val="clear" w:pos="4536"/>
              <w:tab w:val="clear" w:pos="9072"/>
              <w:tab w:val="left" w:pos="3969"/>
              <w:tab w:val="left" w:pos="6804"/>
            </w:tabs>
            <w:rPr>
              <w:rFonts w:asciiTheme="minorHAnsi" w:hAnsiTheme="minorHAnsi"/>
              <w:sz w:val="20"/>
            </w:rPr>
          </w:pPr>
        </w:p>
      </w:tc>
      <w:tc>
        <w:tcPr>
          <w:tcW w:w="1691" w:type="dxa"/>
        </w:tcPr>
        <w:p w14:paraId="1F2CFB07" w14:textId="77777777" w:rsidR="00D009E1" w:rsidRPr="00B320E3" w:rsidRDefault="00D009E1">
          <w:pPr>
            <w:tabs>
              <w:tab w:val="left" w:pos="3969"/>
              <w:tab w:val="left" w:pos="6804"/>
            </w:tabs>
            <w:rPr>
              <w:rFonts w:asciiTheme="minorHAnsi" w:hAnsiTheme="minorHAnsi"/>
              <w:b/>
              <w:i/>
              <w:sz w:val="20"/>
            </w:rPr>
          </w:pPr>
        </w:p>
      </w:tc>
    </w:tr>
    <w:tr w:rsidR="0034461F" w14:paraId="05A7C74F" w14:textId="77777777" w:rsidTr="0034461F">
      <w:tc>
        <w:tcPr>
          <w:tcW w:w="2495" w:type="dxa"/>
        </w:tcPr>
        <w:p w14:paraId="70B04784" w14:textId="77777777" w:rsidR="0034461F" w:rsidRPr="00B320E3" w:rsidRDefault="0034461F">
          <w:pPr>
            <w:tabs>
              <w:tab w:val="left" w:pos="3969"/>
              <w:tab w:val="left" w:pos="6804"/>
            </w:tabs>
            <w:rPr>
              <w:rFonts w:asciiTheme="minorHAnsi" w:hAnsiTheme="minorHAnsi"/>
              <w:sz w:val="20"/>
            </w:rPr>
          </w:pPr>
        </w:p>
      </w:tc>
      <w:tc>
        <w:tcPr>
          <w:tcW w:w="1985" w:type="dxa"/>
        </w:tcPr>
        <w:p w14:paraId="35B4904F" w14:textId="77777777" w:rsidR="0034461F" w:rsidRPr="00B320E3" w:rsidRDefault="0034461F">
          <w:pPr>
            <w:pStyle w:val="Voettekst"/>
            <w:tabs>
              <w:tab w:val="clear" w:pos="4536"/>
              <w:tab w:val="clear" w:pos="9072"/>
              <w:tab w:val="left" w:pos="3969"/>
              <w:tab w:val="left" w:pos="6804"/>
            </w:tabs>
            <w:rPr>
              <w:rFonts w:asciiTheme="minorHAnsi" w:hAnsiTheme="minorHAnsi"/>
              <w:sz w:val="20"/>
            </w:rPr>
          </w:pPr>
        </w:p>
      </w:tc>
      <w:tc>
        <w:tcPr>
          <w:tcW w:w="1691" w:type="dxa"/>
        </w:tcPr>
        <w:p w14:paraId="6B10FC31" w14:textId="77777777" w:rsidR="0034461F" w:rsidRPr="00B320E3" w:rsidRDefault="0034461F">
          <w:pPr>
            <w:tabs>
              <w:tab w:val="left" w:pos="3969"/>
              <w:tab w:val="left" w:pos="6804"/>
            </w:tabs>
            <w:rPr>
              <w:rFonts w:asciiTheme="minorHAnsi" w:hAnsiTheme="minorHAnsi"/>
              <w:sz w:val="20"/>
            </w:rPr>
          </w:pPr>
        </w:p>
      </w:tc>
    </w:tr>
  </w:tbl>
  <w:p w14:paraId="1095DD92" w14:textId="77777777" w:rsidR="00D009E1" w:rsidRDefault="00D009E1">
    <w:pPr>
      <w:tabs>
        <w:tab w:val="left" w:pos="3402"/>
        <w:tab w:val="left" w:pos="68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5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55"/>
      <w:gridCol w:w="1268"/>
      <w:gridCol w:w="1003"/>
      <w:gridCol w:w="2268"/>
      <w:gridCol w:w="1275"/>
      <w:gridCol w:w="6"/>
    </w:tblGrid>
    <w:tr w:rsidR="00D009E1" w14:paraId="791FA430" w14:textId="77777777" w:rsidTr="00B320E3">
      <w:trPr>
        <w:gridAfter w:val="1"/>
        <w:wAfter w:w="6" w:type="dxa"/>
        <w:cantSplit/>
        <w:trHeight w:hRule="exact" w:val="539"/>
      </w:trPr>
      <w:tc>
        <w:tcPr>
          <w:tcW w:w="9069" w:type="dxa"/>
          <w:gridSpan w:val="5"/>
        </w:tcPr>
        <w:p w14:paraId="263C79F6" w14:textId="77777777" w:rsidR="00D009E1" w:rsidRPr="00CB5BF1" w:rsidRDefault="00D009E1">
          <w:pPr>
            <w:rPr>
              <w:rFonts w:asciiTheme="minorHAnsi" w:hAnsiTheme="minorHAnsi"/>
              <w:sz w:val="22"/>
              <w:szCs w:val="22"/>
            </w:rPr>
          </w:pPr>
        </w:p>
      </w:tc>
    </w:tr>
    <w:tr w:rsidR="00D009E1" w14:paraId="03A59E61" w14:textId="77777777" w:rsidTr="00B320E3">
      <w:trPr>
        <w:gridAfter w:val="1"/>
        <w:wAfter w:w="6" w:type="dxa"/>
        <w:cantSplit/>
        <w:trHeight w:hRule="exact" w:val="881"/>
      </w:trPr>
      <w:tc>
        <w:tcPr>
          <w:tcW w:w="7794" w:type="dxa"/>
          <w:gridSpan w:val="4"/>
        </w:tcPr>
        <w:p w14:paraId="4DEAACC3" w14:textId="77777777" w:rsidR="00D009E1" w:rsidRPr="00CB5BF1" w:rsidRDefault="00D009E1">
          <w:pPr>
            <w:rPr>
              <w:rFonts w:asciiTheme="minorHAnsi" w:hAnsiTheme="minorHAnsi"/>
              <w:b/>
              <w:i/>
              <w:sz w:val="22"/>
              <w:szCs w:val="22"/>
            </w:rPr>
          </w:pPr>
          <w:bookmarkStart w:id="2" w:name="PBO_SECTOR"/>
          <w:bookmarkEnd w:id="2"/>
          <w:r w:rsidRPr="00CB5BF1">
            <w:rPr>
              <w:rFonts w:asciiTheme="minorHAnsi" w:hAnsiTheme="minorHAnsi"/>
              <w:b/>
              <w:i/>
              <w:sz w:val="22"/>
              <w:szCs w:val="22"/>
            </w:rPr>
            <w:t xml:space="preserve"> </w:t>
          </w:r>
        </w:p>
        <w:p w14:paraId="3EF2A143" w14:textId="77777777" w:rsidR="00D009E1" w:rsidRPr="00CB5BF1" w:rsidRDefault="00D009E1">
          <w:pPr>
            <w:rPr>
              <w:rFonts w:asciiTheme="minorHAnsi" w:hAnsiTheme="minorHAnsi"/>
              <w:b/>
              <w:i/>
              <w:sz w:val="22"/>
              <w:szCs w:val="22"/>
            </w:rPr>
          </w:pPr>
          <w:r w:rsidRPr="00CB5BF1">
            <w:rPr>
              <w:rFonts w:asciiTheme="minorHAnsi" w:hAnsiTheme="minorHAnsi"/>
              <w:b/>
              <w:i/>
              <w:sz w:val="22"/>
              <w:szCs w:val="22"/>
            </w:rPr>
            <w:br/>
          </w:r>
          <w:bookmarkStart w:id="3" w:name="PBO_AFDELING"/>
          <w:bookmarkEnd w:id="3"/>
        </w:p>
      </w:tc>
      <w:tc>
        <w:tcPr>
          <w:tcW w:w="1275" w:type="dxa"/>
        </w:tcPr>
        <w:p w14:paraId="7D215ACE" w14:textId="77777777" w:rsidR="00D009E1" w:rsidRDefault="00D009E1">
          <w:pPr>
            <w:rPr>
              <w:b/>
              <w:i/>
            </w:rPr>
          </w:pPr>
        </w:p>
      </w:tc>
    </w:tr>
    <w:tr w:rsidR="00D009E1" w14:paraId="7E4D0EC6" w14:textId="77777777" w:rsidTr="00B320E3">
      <w:trPr>
        <w:gridAfter w:val="1"/>
        <w:wAfter w:w="6" w:type="dxa"/>
        <w:cantSplit/>
        <w:trHeight w:val="698"/>
      </w:trPr>
      <w:tc>
        <w:tcPr>
          <w:tcW w:w="7794" w:type="dxa"/>
          <w:gridSpan w:val="4"/>
        </w:tcPr>
        <w:p w14:paraId="03B9A75D" w14:textId="77777777" w:rsidR="00D009E1" w:rsidRPr="00CB5BF1" w:rsidRDefault="00D009E1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1275" w:type="dxa"/>
          <w:vMerge w:val="restart"/>
        </w:tcPr>
        <w:p w14:paraId="04565023" w14:textId="77777777" w:rsidR="00D009E1" w:rsidRDefault="00D009E1" w:rsidP="00C8297E"/>
      </w:tc>
    </w:tr>
    <w:tr w:rsidR="00C27F3B" w14:paraId="452552B0" w14:textId="77777777" w:rsidTr="00B320E3">
      <w:trPr>
        <w:gridAfter w:val="1"/>
        <w:wAfter w:w="6" w:type="dxa"/>
        <w:cantSplit/>
        <w:trHeight w:val="1686"/>
      </w:trPr>
      <w:tc>
        <w:tcPr>
          <w:tcW w:w="3255" w:type="dxa"/>
        </w:tcPr>
        <w:p w14:paraId="6D3CCDBE" w14:textId="7A970FC2" w:rsidR="00C27F3B" w:rsidRPr="00CB5BF1" w:rsidRDefault="00C27F3B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Gemeente </w:t>
          </w:r>
          <w:r w:rsidR="00016DBE">
            <w:rPr>
              <w:rFonts w:asciiTheme="minorHAnsi" w:hAnsiTheme="minorHAnsi"/>
              <w:sz w:val="22"/>
              <w:szCs w:val="22"/>
            </w:rPr>
            <w:t>XXX</w:t>
          </w:r>
        </w:p>
        <w:p w14:paraId="50ADF021" w14:textId="77777777" w:rsidR="00C27F3B" w:rsidRPr="00CB5BF1" w:rsidRDefault="00C27F3B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T.a.v. v</w:t>
          </w:r>
          <w:r w:rsidRPr="00CB5BF1">
            <w:rPr>
              <w:rFonts w:asciiTheme="minorHAnsi" w:hAnsiTheme="minorHAnsi"/>
              <w:sz w:val="22"/>
              <w:szCs w:val="22"/>
            </w:rPr>
            <w:t>oorbeeldnaam</w:t>
          </w:r>
        </w:p>
        <w:p w14:paraId="3BE1F070" w14:textId="77777777" w:rsidR="00C27F3B" w:rsidRPr="00CB5BF1" w:rsidRDefault="00C27F3B">
          <w:pPr>
            <w:rPr>
              <w:rFonts w:asciiTheme="minorHAnsi" w:hAnsiTheme="minorHAnsi"/>
              <w:sz w:val="22"/>
              <w:szCs w:val="22"/>
            </w:rPr>
          </w:pPr>
          <w:r w:rsidRPr="00CB5BF1">
            <w:rPr>
              <w:rFonts w:asciiTheme="minorHAnsi" w:hAnsiTheme="minorHAnsi"/>
              <w:sz w:val="22"/>
              <w:szCs w:val="22"/>
            </w:rPr>
            <w:t>Voorbeeldstraat</w:t>
          </w:r>
        </w:p>
        <w:p w14:paraId="65D1D958" w14:textId="77777777" w:rsidR="00C27F3B" w:rsidRPr="00CB5BF1" w:rsidRDefault="00C27F3B" w:rsidP="00556026">
          <w:pPr>
            <w:rPr>
              <w:rFonts w:asciiTheme="minorHAnsi" w:hAnsiTheme="minorHAnsi"/>
              <w:sz w:val="22"/>
              <w:szCs w:val="22"/>
            </w:rPr>
          </w:pPr>
          <w:r w:rsidRPr="00CB5BF1">
            <w:rPr>
              <w:rFonts w:asciiTheme="minorHAnsi" w:hAnsiTheme="minorHAnsi"/>
              <w:sz w:val="22"/>
              <w:szCs w:val="22"/>
            </w:rPr>
            <w:t>5050 VV Voorbeeld</w:t>
          </w:r>
          <w:r w:rsidRPr="00CB5BF1">
            <w:rPr>
              <w:rFonts w:asciiTheme="minorHAnsi" w:hAnsiTheme="minorHAnsi"/>
              <w:sz w:val="22"/>
              <w:szCs w:val="22"/>
            </w:rPr>
            <w:br/>
          </w:r>
          <w:bookmarkStart w:id="4" w:name="PBO_ONT3"/>
          <w:bookmarkEnd w:id="4"/>
          <w:r w:rsidRPr="00CB5BF1">
            <w:rPr>
              <w:rFonts w:asciiTheme="minorHAnsi" w:hAnsiTheme="minorHAnsi"/>
              <w:sz w:val="22"/>
              <w:szCs w:val="22"/>
            </w:rPr>
            <w:br/>
          </w:r>
          <w:bookmarkStart w:id="5" w:name="PBO_ONT4"/>
          <w:bookmarkEnd w:id="5"/>
          <w:r w:rsidRPr="00CB5BF1">
            <w:rPr>
              <w:rFonts w:asciiTheme="minorHAnsi" w:hAnsiTheme="minorHAnsi"/>
              <w:sz w:val="22"/>
              <w:szCs w:val="22"/>
            </w:rPr>
            <w:t xml:space="preserve">  </w:t>
          </w:r>
        </w:p>
      </w:tc>
      <w:tc>
        <w:tcPr>
          <w:tcW w:w="4539" w:type="dxa"/>
          <w:gridSpan w:val="3"/>
        </w:tcPr>
        <w:p w14:paraId="3E8BEAF2" w14:textId="77777777" w:rsidR="00C27F3B" w:rsidRPr="00CB5BF1" w:rsidRDefault="00C27F3B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1275" w:type="dxa"/>
          <w:vMerge/>
        </w:tcPr>
        <w:p w14:paraId="18C127EC" w14:textId="77777777" w:rsidR="00C27F3B" w:rsidRDefault="00C27F3B" w:rsidP="00C8297E"/>
      </w:tc>
    </w:tr>
    <w:tr w:rsidR="004604C0" w:rsidRPr="00186356" w14:paraId="3396C2EE" w14:textId="77777777" w:rsidTr="00B320E3">
      <w:trPr>
        <w:gridAfter w:val="1"/>
        <w:wAfter w:w="6" w:type="dxa"/>
        <w:cantSplit/>
      </w:trPr>
      <w:tc>
        <w:tcPr>
          <w:tcW w:w="3255" w:type="dxa"/>
        </w:tcPr>
        <w:p w14:paraId="43E20E7E" w14:textId="77777777" w:rsidR="004604C0" w:rsidRPr="000B41DB" w:rsidRDefault="004604C0">
          <w:pPr>
            <w:rPr>
              <w:rFonts w:asciiTheme="minorHAnsi" w:hAnsiTheme="minorHAnsi"/>
              <w:b/>
              <w:i/>
              <w:sz w:val="20"/>
              <w:szCs w:val="18"/>
            </w:rPr>
          </w:pPr>
          <w:r w:rsidRPr="000B41DB">
            <w:rPr>
              <w:rFonts w:asciiTheme="minorHAnsi" w:hAnsiTheme="minorHAnsi"/>
              <w:b/>
              <w:i/>
              <w:sz w:val="20"/>
              <w:szCs w:val="18"/>
            </w:rPr>
            <w:t>Kenmerk</w:t>
          </w:r>
        </w:p>
      </w:tc>
      <w:tc>
        <w:tcPr>
          <w:tcW w:w="2271" w:type="dxa"/>
          <w:gridSpan w:val="2"/>
        </w:tcPr>
        <w:p w14:paraId="5252C878" w14:textId="77777777" w:rsidR="004604C0" w:rsidRPr="000B41DB" w:rsidRDefault="004604C0">
          <w:pPr>
            <w:rPr>
              <w:rFonts w:asciiTheme="minorHAnsi" w:hAnsiTheme="minorHAnsi"/>
              <w:b/>
              <w:i/>
              <w:sz w:val="20"/>
              <w:szCs w:val="18"/>
            </w:rPr>
          </w:pPr>
          <w:r w:rsidRPr="000B41DB">
            <w:rPr>
              <w:rFonts w:asciiTheme="minorHAnsi" w:hAnsiTheme="minorHAnsi"/>
              <w:b/>
              <w:i/>
              <w:sz w:val="20"/>
              <w:szCs w:val="18"/>
            </w:rPr>
            <w:t>Uw brief van</w:t>
          </w:r>
        </w:p>
      </w:tc>
      <w:tc>
        <w:tcPr>
          <w:tcW w:w="2268" w:type="dxa"/>
        </w:tcPr>
        <w:p w14:paraId="4CE1957C" w14:textId="77777777" w:rsidR="004604C0" w:rsidRPr="000B41DB" w:rsidRDefault="004604C0">
          <w:pPr>
            <w:rPr>
              <w:rFonts w:asciiTheme="minorHAnsi" w:hAnsiTheme="minorHAnsi"/>
              <w:b/>
              <w:i/>
              <w:sz w:val="20"/>
              <w:szCs w:val="18"/>
            </w:rPr>
          </w:pPr>
          <w:r w:rsidRPr="000B41DB">
            <w:rPr>
              <w:rFonts w:asciiTheme="minorHAnsi" w:hAnsiTheme="minorHAnsi"/>
              <w:b/>
              <w:i/>
              <w:sz w:val="20"/>
              <w:szCs w:val="18"/>
            </w:rPr>
            <w:t>Zaaknummer</w:t>
          </w:r>
        </w:p>
      </w:tc>
      <w:tc>
        <w:tcPr>
          <w:tcW w:w="1275" w:type="dxa"/>
          <w:shd w:val="clear" w:color="auto" w:fill="auto"/>
        </w:tcPr>
        <w:p w14:paraId="0530937D" w14:textId="77777777" w:rsidR="004604C0" w:rsidRPr="000B41DB" w:rsidRDefault="004604C0">
          <w:pPr>
            <w:rPr>
              <w:rFonts w:asciiTheme="minorHAnsi" w:hAnsiTheme="minorHAnsi"/>
              <w:b/>
              <w:i/>
              <w:sz w:val="20"/>
              <w:szCs w:val="18"/>
            </w:rPr>
          </w:pPr>
          <w:r w:rsidRPr="000B41DB">
            <w:rPr>
              <w:rFonts w:asciiTheme="minorHAnsi" w:hAnsiTheme="minorHAnsi"/>
              <w:b/>
              <w:i/>
              <w:sz w:val="20"/>
              <w:szCs w:val="18"/>
            </w:rPr>
            <w:t>Datum</w:t>
          </w:r>
        </w:p>
      </w:tc>
    </w:tr>
    <w:tr w:rsidR="004604C0" w:rsidRPr="00186356" w14:paraId="5B4C8CD3" w14:textId="77777777" w:rsidTr="00B320E3">
      <w:trPr>
        <w:gridAfter w:val="1"/>
        <w:wAfter w:w="6" w:type="dxa"/>
        <w:cantSplit/>
        <w:trHeight w:hRule="exact" w:val="330"/>
      </w:trPr>
      <w:tc>
        <w:tcPr>
          <w:tcW w:w="3255" w:type="dxa"/>
        </w:tcPr>
        <w:p w14:paraId="39C0F7DB" w14:textId="77777777" w:rsidR="004604C0" w:rsidRPr="000B41DB" w:rsidRDefault="004604C0">
          <w:pPr>
            <w:rPr>
              <w:rFonts w:asciiTheme="minorHAnsi" w:hAnsiTheme="minorHAnsi"/>
              <w:sz w:val="20"/>
              <w:szCs w:val="18"/>
            </w:rPr>
          </w:pPr>
          <w:bookmarkStart w:id="6" w:name="PBO_ONT6"/>
          <w:bookmarkStart w:id="7" w:name="PBO_ONT7"/>
          <w:bookmarkEnd w:id="6"/>
          <w:bookmarkEnd w:id="7"/>
        </w:p>
      </w:tc>
      <w:tc>
        <w:tcPr>
          <w:tcW w:w="2271" w:type="dxa"/>
          <w:gridSpan w:val="2"/>
        </w:tcPr>
        <w:p w14:paraId="3AF16CC4" w14:textId="77777777" w:rsidR="004604C0" w:rsidRPr="000B41DB" w:rsidRDefault="004604C0">
          <w:pPr>
            <w:rPr>
              <w:rFonts w:asciiTheme="minorHAnsi" w:hAnsiTheme="minorHAnsi"/>
              <w:sz w:val="20"/>
              <w:szCs w:val="18"/>
            </w:rPr>
          </w:pPr>
          <w:bookmarkStart w:id="8" w:name="PBO_AFZ5"/>
          <w:bookmarkEnd w:id="8"/>
        </w:p>
      </w:tc>
      <w:tc>
        <w:tcPr>
          <w:tcW w:w="2268" w:type="dxa"/>
        </w:tcPr>
        <w:p w14:paraId="5AE67DBC" w14:textId="77777777" w:rsidR="004604C0" w:rsidRPr="000B41DB" w:rsidRDefault="004604C0">
          <w:pPr>
            <w:rPr>
              <w:rFonts w:asciiTheme="minorHAnsi" w:hAnsiTheme="minorHAnsi"/>
              <w:sz w:val="20"/>
              <w:szCs w:val="18"/>
            </w:rPr>
          </w:pPr>
          <w:bookmarkStart w:id="9" w:name="PBO_AFZ6"/>
          <w:bookmarkEnd w:id="9"/>
        </w:p>
      </w:tc>
      <w:tc>
        <w:tcPr>
          <w:tcW w:w="1275" w:type="dxa"/>
          <w:shd w:val="clear" w:color="auto" w:fill="auto"/>
        </w:tcPr>
        <w:p w14:paraId="577269AA" w14:textId="1883E77A" w:rsidR="004604C0" w:rsidRPr="000B41DB" w:rsidRDefault="00016DBE">
          <w:pPr>
            <w:rPr>
              <w:rFonts w:asciiTheme="minorHAnsi" w:hAnsiTheme="minorHAnsi"/>
              <w:sz w:val="20"/>
              <w:szCs w:val="18"/>
            </w:rPr>
          </w:pPr>
          <w:r>
            <w:rPr>
              <w:rFonts w:asciiTheme="minorHAnsi" w:hAnsiTheme="minorHAnsi"/>
              <w:sz w:val="20"/>
              <w:szCs w:val="18"/>
            </w:rPr>
            <w:t>XX</w:t>
          </w:r>
        </w:p>
      </w:tc>
    </w:tr>
    <w:tr w:rsidR="004604C0" w:rsidRPr="00186356" w14:paraId="38908764" w14:textId="77777777" w:rsidTr="00B320E3">
      <w:trPr>
        <w:cantSplit/>
      </w:trPr>
      <w:tc>
        <w:tcPr>
          <w:tcW w:w="3255" w:type="dxa"/>
        </w:tcPr>
        <w:p w14:paraId="22C37457" w14:textId="77777777" w:rsidR="004604C0" w:rsidRPr="000B41DB" w:rsidRDefault="004604C0">
          <w:pPr>
            <w:rPr>
              <w:rFonts w:asciiTheme="minorHAnsi" w:hAnsiTheme="minorHAnsi"/>
              <w:sz w:val="20"/>
              <w:szCs w:val="18"/>
            </w:rPr>
          </w:pPr>
          <w:r w:rsidRPr="000B41DB">
            <w:rPr>
              <w:rFonts w:asciiTheme="minorHAnsi" w:hAnsiTheme="minorHAnsi"/>
              <w:b/>
              <w:i/>
              <w:sz w:val="20"/>
              <w:szCs w:val="18"/>
            </w:rPr>
            <w:t>Onderwerp</w:t>
          </w:r>
        </w:p>
      </w:tc>
      <w:tc>
        <w:tcPr>
          <w:tcW w:w="2271" w:type="dxa"/>
          <w:gridSpan w:val="2"/>
        </w:tcPr>
        <w:p w14:paraId="3F52E07B" w14:textId="77777777" w:rsidR="004604C0" w:rsidRPr="000B41DB" w:rsidRDefault="004604C0">
          <w:pPr>
            <w:rPr>
              <w:rFonts w:asciiTheme="minorHAnsi" w:hAnsiTheme="minorHAnsi"/>
              <w:b/>
              <w:i/>
              <w:sz w:val="20"/>
              <w:szCs w:val="18"/>
            </w:rPr>
          </w:pPr>
          <w:r w:rsidRPr="000B41DB">
            <w:rPr>
              <w:rFonts w:asciiTheme="minorHAnsi" w:hAnsiTheme="minorHAnsi"/>
              <w:b/>
              <w:i/>
              <w:sz w:val="20"/>
              <w:szCs w:val="18"/>
            </w:rPr>
            <w:t>Behandeld door</w:t>
          </w:r>
        </w:p>
      </w:tc>
      <w:tc>
        <w:tcPr>
          <w:tcW w:w="2268" w:type="dxa"/>
        </w:tcPr>
        <w:p w14:paraId="697AB555" w14:textId="77777777" w:rsidR="004604C0" w:rsidRPr="000B41DB" w:rsidRDefault="004604C0">
          <w:pPr>
            <w:rPr>
              <w:rFonts w:asciiTheme="minorHAnsi" w:hAnsiTheme="minorHAnsi"/>
              <w:b/>
              <w:i/>
              <w:sz w:val="20"/>
              <w:szCs w:val="18"/>
            </w:rPr>
          </w:pPr>
          <w:r w:rsidRPr="000B41DB">
            <w:rPr>
              <w:rFonts w:asciiTheme="minorHAnsi" w:hAnsiTheme="minorHAnsi"/>
              <w:b/>
              <w:i/>
              <w:sz w:val="20"/>
              <w:szCs w:val="18"/>
            </w:rPr>
            <w:t>Afschrift aan</w:t>
          </w:r>
        </w:p>
      </w:tc>
      <w:tc>
        <w:tcPr>
          <w:tcW w:w="1281" w:type="dxa"/>
          <w:gridSpan w:val="2"/>
          <w:shd w:val="clear" w:color="auto" w:fill="auto"/>
        </w:tcPr>
        <w:p w14:paraId="238B783D" w14:textId="77777777" w:rsidR="004604C0" w:rsidRPr="000B41DB" w:rsidRDefault="004604C0">
          <w:pPr>
            <w:rPr>
              <w:rFonts w:asciiTheme="minorHAnsi" w:hAnsiTheme="minorHAnsi"/>
              <w:sz w:val="20"/>
              <w:szCs w:val="18"/>
            </w:rPr>
          </w:pPr>
          <w:r w:rsidRPr="000B41DB">
            <w:rPr>
              <w:rFonts w:asciiTheme="minorHAnsi" w:hAnsiTheme="minorHAnsi"/>
              <w:b/>
              <w:i/>
              <w:sz w:val="20"/>
              <w:szCs w:val="18"/>
            </w:rPr>
            <w:t>Bijlage(n)</w:t>
          </w:r>
        </w:p>
      </w:tc>
    </w:tr>
    <w:tr w:rsidR="00B320E3" w:rsidRPr="00186356" w14:paraId="3779DC40" w14:textId="77777777" w:rsidTr="00B320E3">
      <w:trPr>
        <w:cantSplit/>
        <w:trHeight w:hRule="exact" w:val="268"/>
      </w:trPr>
      <w:tc>
        <w:tcPr>
          <w:tcW w:w="3255" w:type="dxa"/>
          <w:vMerge w:val="restart"/>
        </w:tcPr>
        <w:p w14:paraId="1BA6C8E5" w14:textId="2EF75F7A" w:rsidR="00B320E3" w:rsidRPr="000B41DB" w:rsidRDefault="00C918F1" w:rsidP="00642BD6">
          <w:pPr>
            <w:rPr>
              <w:rFonts w:asciiTheme="minorHAnsi" w:hAnsiTheme="minorHAnsi"/>
              <w:sz w:val="20"/>
              <w:szCs w:val="18"/>
            </w:rPr>
          </w:pPr>
          <w:bookmarkStart w:id="10" w:name="PBO_AFZ4"/>
          <w:bookmarkEnd w:id="10"/>
          <w:r>
            <w:rPr>
              <w:rFonts w:asciiTheme="minorHAnsi" w:hAnsiTheme="minorHAnsi"/>
              <w:sz w:val="20"/>
              <w:szCs w:val="18"/>
            </w:rPr>
            <w:t>C</w:t>
          </w:r>
          <w:r w:rsidR="003D0986">
            <w:rPr>
              <w:rFonts w:asciiTheme="minorHAnsi" w:hAnsiTheme="minorHAnsi"/>
              <w:sz w:val="20"/>
              <w:szCs w:val="18"/>
            </w:rPr>
            <w:t>ollectieve zorgverzekering 2</w:t>
          </w:r>
          <w:r w:rsidR="00D94420">
            <w:rPr>
              <w:rFonts w:asciiTheme="minorHAnsi" w:hAnsiTheme="minorHAnsi"/>
              <w:sz w:val="20"/>
              <w:szCs w:val="18"/>
            </w:rPr>
            <w:t>02</w:t>
          </w:r>
          <w:r w:rsidR="00016DBE">
            <w:rPr>
              <w:rFonts w:asciiTheme="minorHAnsi" w:hAnsiTheme="minorHAnsi"/>
              <w:sz w:val="20"/>
              <w:szCs w:val="18"/>
            </w:rPr>
            <w:t>3</w:t>
          </w:r>
        </w:p>
      </w:tc>
      <w:tc>
        <w:tcPr>
          <w:tcW w:w="2271" w:type="dxa"/>
          <w:gridSpan w:val="2"/>
        </w:tcPr>
        <w:p w14:paraId="6875AA31" w14:textId="77777777" w:rsidR="00B320E3" w:rsidRPr="000B41DB" w:rsidRDefault="007310CE" w:rsidP="00502648">
          <w:pPr>
            <w:rPr>
              <w:rFonts w:asciiTheme="minorHAnsi" w:hAnsiTheme="minorHAnsi"/>
              <w:sz w:val="20"/>
              <w:szCs w:val="18"/>
            </w:rPr>
          </w:pPr>
          <w:bookmarkStart w:id="11" w:name="PBO_AFZ1"/>
          <w:bookmarkEnd w:id="11"/>
          <w:r>
            <w:rPr>
              <w:rFonts w:asciiTheme="minorHAnsi" w:hAnsiTheme="minorHAnsi"/>
              <w:sz w:val="20"/>
              <w:szCs w:val="18"/>
            </w:rPr>
            <w:t>Sociale zaken</w:t>
          </w:r>
        </w:p>
      </w:tc>
      <w:tc>
        <w:tcPr>
          <w:tcW w:w="2268" w:type="dxa"/>
          <w:vMerge w:val="restart"/>
        </w:tcPr>
        <w:p w14:paraId="050F1211" w14:textId="77777777" w:rsidR="00B320E3" w:rsidRPr="000B41DB" w:rsidRDefault="00B320E3">
          <w:pPr>
            <w:rPr>
              <w:rFonts w:asciiTheme="minorHAnsi" w:hAnsiTheme="minorHAnsi"/>
              <w:sz w:val="20"/>
              <w:szCs w:val="18"/>
            </w:rPr>
          </w:pPr>
          <w:bookmarkStart w:id="12" w:name="PBO_AFZ8"/>
          <w:bookmarkEnd w:id="12"/>
        </w:p>
      </w:tc>
      <w:tc>
        <w:tcPr>
          <w:tcW w:w="1281" w:type="dxa"/>
          <w:gridSpan w:val="2"/>
          <w:shd w:val="clear" w:color="auto" w:fill="auto"/>
        </w:tcPr>
        <w:p w14:paraId="2E34B7BF" w14:textId="77777777" w:rsidR="00B320E3" w:rsidRPr="000B41DB" w:rsidRDefault="00B320E3">
          <w:pPr>
            <w:rPr>
              <w:rFonts w:asciiTheme="minorHAnsi" w:hAnsiTheme="minorHAnsi"/>
              <w:sz w:val="20"/>
              <w:szCs w:val="18"/>
            </w:rPr>
          </w:pPr>
          <w:r w:rsidRPr="000B41DB">
            <w:rPr>
              <w:rFonts w:asciiTheme="minorHAnsi" w:hAnsiTheme="minorHAnsi"/>
              <w:sz w:val="20"/>
              <w:szCs w:val="18"/>
            </w:rPr>
            <w:t>1</w:t>
          </w:r>
        </w:p>
      </w:tc>
    </w:tr>
    <w:tr w:rsidR="00B320E3" w:rsidRPr="00186356" w14:paraId="475AD1F8" w14:textId="77777777" w:rsidTr="00B320E3">
      <w:trPr>
        <w:gridAfter w:val="2"/>
        <w:wAfter w:w="1281" w:type="dxa"/>
        <w:cantSplit/>
      </w:trPr>
      <w:tc>
        <w:tcPr>
          <w:tcW w:w="3255" w:type="dxa"/>
          <w:vMerge/>
        </w:tcPr>
        <w:p w14:paraId="59035020" w14:textId="77777777" w:rsidR="00B320E3" w:rsidRPr="000B41DB" w:rsidRDefault="00B320E3">
          <w:pPr>
            <w:rPr>
              <w:rFonts w:asciiTheme="minorHAnsi" w:hAnsiTheme="minorHAnsi"/>
              <w:sz w:val="20"/>
              <w:szCs w:val="18"/>
            </w:rPr>
          </w:pPr>
        </w:p>
      </w:tc>
      <w:tc>
        <w:tcPr>
          <w:tcW w:w="2271" w:type="dxa"/>
          <w:gridSpan w:val="2"/>
        </w:tcPr>
        <w:p w14:paraId="6F25C366" w14:textId="1753E35B" w:rsidR="00B320E3" w:rsidRPr="000B41DB" w:rsidRDefault="00B320E3" w:rsidP="00502648">
          <w:pPr>
            <w:pStyle w:val="Kop4"/>
            <w:rPr>
              <w:rFonts w:asciiTheme="minorHAnsi" w:hAnsiTheme="minorHAnsi"/>
              <w:b w:val="0"/>
              <w:i w:val="0"/>
              <w:szCs w:val="18"/>
            </w:rPr>
          </w:pPr>
          <w:r w:rsidRPr="000B41DB">
            <w:rPr>
              <w:rFonts w:asciiTheme="minorHAnsi" w:hAnsiTheme="minorHAnsi"/>
              <w:szCs w:val="18"/>
            </w:rPr>
            <w:t>Tel</w:t>
          </w:r>
          <w:bookmarkStart w:id="13" w:name="PBO_AFZ2"/>
          <w:bookmarkStart w:id="14" w:name="PBO_AFZ3"/>
          <w:bookmarkEnd w:id="13"/>
          <w:bookmarkEnd w:id="14"/>
          <w:r w:rsidRPr="000B41DB">
            <w:rPr>
              <w:rFonts w:asciiTheme="minorHAnsi" w:hAnsiTheme="minorHAnsi"/>
              <w:szCs w:val="18"/>
            </w:rPr>
            <w:t xml:space="preserve"> </w:t>
          </w:r>
          <w:r w:rsidR="00016DBE">
            <w:rPr>
              <w:rFonts w:asciiTheme="minorHAnsi" w:hAnsiTheme="minorHAnsi"/>
              <w:b w:val="0"/>
              <w:i w:val="0"/>
              <w:szCs w:val="18"/>
            </w:rPr>
            <w:t>XX</w:t>
          </w:r>
        </w:p>
      </w:tc>
      <w:tc>
        <w:tcPr>
          <w:tcW w:w="2268" w:type="dxa"/>
          <w:vMerge/>
        </w:tcPr>
        <w:p w14:paraId="16C60FDA" w14:textId="77777777" w:rsidR="00B320E3" w:rsidRPr="000B41DB" w:rsidRDefault="00B320E3">
          <w:pPr>
            <w:rPr>
              <w:rFonts w:asciiTheme="minorHAnsi" w:hAnsiTheme="minorHAnsi"/>
              <w:sz w:val="20"/>
              <w:szCs w:val="18"/>
            </w:rPr>
          </w:pPr>
        </w:p>
      </w:tc>
    </w:tr>
    <w:tr w:rsidR="00B320E3" w14:paraId="7260C508" w14:textId="77777777" w:rsidTr="00B320E3">
      <w:trPr>
        <w:gridAfter w:val="2"/>
        <w:wAfter w:w="1281" w:type="dxa"/>
        <w:cantSplit/>
        <w:trHeight w:val="70"/>
      </w:trPr>
      <w:tc>
        <w:tcPr>
          <w:tcW w:w="3255" w:type="dxa"/>
          <w:vMerge/>
        </w:tcPr>
        <w:p w14:paraId="023604A5" w14:textId="77777777" w:rsidR="00B320E3" w:rsidRPr="00CB5BF1" w:rsidRDefault="00B320E3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1268" w:type="dxa"/>
        </w:tcPr>
        <w:p w14:paraId="6D5CD07B" w14:textId="77777777" w:rsidR="00B320E3" w:rsidRPr="00CB5BF1" w:rsidRDefault="00B320E3" w:rsidP="007B1A72">
          <w:pPr>
            <w:pStyle w:val="Kop4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1003" w:type="dxa"/>
        </w:tcPr>
        <w:p w14:paraId="1CB6F4C7" w14:textId="77777777" w:rsidR="00B320E3" w:rsidRPr="00CB5BF1" w:rsidRDefault="00B320E3" w:rsidP="00D80976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268" w:type="dxa"/>
          <w:vMerge/>
        </w:tcPr>
        <w:p w14:paraId="31D924AD" w14:textId="77777777" w:rsidR="00B320E3" w:rsidRPr="00CB5BF1" w:rsidRDefault="00B320E3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0573A8FD" w14:textId="77777777" w:rsidR="00D009E1" w:rsidRDefault="00D009E1"/>
  <w:p w14:paraId="4126A6BC" w14:textId="4ADF8D9C" w:rsidR="00D009E1" w:rsidRPr="00CB5BF1" w:rsidRDefault="00CB5BF1">
    <w:pPr>
      <w:rPr>
        <w:rFonts w:asciiTheme="minorHAnsi" w:hAnsiTheme="minorHAnsi"/>
        <w:sz w:val="22"/>
        <w:szCs w:val="22"/>
      </w:rPr>
    </w:pPr>
    <w:r w:rsidRPr="00CB5BF1">
      <w:rPr>
        <w:rFonts w:asciiTheme="minorHAnsi" w:hAnsiTheme="minorHAnsi"/>
        <w:sz w:val="22"/>
        <w:szCs w:val="22"/>
      </w:rPr>
      <w:t xml:space="preserve">Geachte </w:t>
    </w:r>
    <w:r w:rsidR="00502648">
      <w:rPr>
        <w:rFonts w:asciiTheme="minorHAnsi" w:hAnsiTheme="minorHAnsi"/>
        <w:sz w:val="22"/>
        <w:szCs w:val="22"/>
      </w:rPr>
      <w:t>meneer</w:t>
    </w:r>
    <w:r w:rsidR="00C918F1">
      <w:rPr>
        <w:rFonts w:asciiTheme="minorHAnsi" w:hAnsiTheme="minorHAnsi"/>
        <w:sz w:val="22"/>
        <w:szCs w:val="22"/>
      </w:rPr>
      <w:t>/</w:t>
    </w:r>
    <w:r w:rsidRPr="00CB5BF1">
      <w:rPr>
        <w:rFonts w:asciiTheme="minorHAnsi" w:hAnsiTheme="minorHAnsi"/>
        <w:sz w:val="22"/>
        <w:szCs w:val="22"/>
      </w:rPr>
      <w:t xml:space="preserve">mevrouw, </w:t>
    </w:r>
    <w:r w:rsidR="00D009E1" w:rsidRPr="00CB5BF1">
      <w:rPr>
        <w:rFonts w:asciiTheme="minorHAnsi" w:hAnsiTheme="minorHAns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69B"/>
    <w:multiLevelType w:val="hybridMultilevel"/>
    <w:tmpl w:val="C9C8B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B8F"/>
    <w:multiLevelType w:val="hybridMultilevel"/>
    <w:tmpl w:val="B46298FA"/>
    <w:lvl w:ilvl="0" w:tplc="D1EE21D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00485"/>
    <w:multiLevelType w:val="hybridMultilevel"/>
    <w:tmpl w:val="FE269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350278">
    <w:abstractNumId w:val="1"/>
  </w:num>
  <w:num w:numId="2" w16cid:durableId="1521506328">
    <w:abstractNumId w:val="0"/>
  </w:num>
  <w:num w:numId="3" w16cid:durableId="1497066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F1"/>
    <w:rsid w:val="000038BC"/>
    <w:rsid w:val="000043B2"/>
    <w:rsid w:val="00013DCB"/>
    <w:rsid w:val="00016DBE"/>
    <w:rsid w:val="00025A66"/>
    <w:rsid w:val="000340AA"/>
    <w:rsid w:val="00034400"/>
    <w:rsid w:val="00040A14"/>
    <w:rsid w:val="000422F5"/>
    <w:rsid w:val="00043024"/>
    <w:rsid w:val="0005585D"/>
    <w:rsid w:val="000B167C"/>
    <w:rsid w:val="000B41DB"/>
    <w:rsid w:val="000C505F"/>
    <w:rsid w:val="000F15C5"/>
    <w:rsid w:val="0010537C"/>
    <w:rsid w:val="00111CA1"/>
    <w:rsid w:val="001308B3"/>
    <w:rsid w:val="001337E7"/>
    <w:rsid w:val="00135EF0"/>
    <w:rsid w:val="001377A7"/>
    <w:rsid w:val="00157D14"/>
    <w:rsid w:val="00186356"/>
    <w:rsid w:val="00195B2C"/>
    <w:rsid w:val="001A4DBD"/>
    <w:rsid w:val="001A67E3"/>
    <w:rsid w:val="001D1569"/>
    <w:rsid w:val="001D4209"/>
    <w:rsid w:val="001E3BE0"/>
    <w:rsid w:val="001E3D55"/>
    <w:rsid w:val="001F41FA"/>
    <w:rsid w:val="002101DA"/>
    <w:rsid w:val="00212AA3"/>
    <w:rsid w:val="00213B47"/>
    <w:rsid w:val="0027172D"/>
    <w:rsid w:val="00295E88"/>
    <w:rsid w:val="002B1A3E"/>
    <w:rsid w:val="002F46CD"/>
    <w:rsid w:val="002F58AF"/>
    <w:rsid w:val="003055D7"/>
    <w:rsid w:val="00312FDF"/>
    <w:rsid w:val="003332C9"/>
    <w:rsid w:val="003404B3"/>
    <w:rsid w:val="0034461F"/>
    <w:rsid w:val="00357727"/>
    <w:rsid w:val="0037510B"/>
    <w:rsid w:val="003B17DB"/>
    <w:rsid w:val="003C748A"/>
    <w:rsid w:val="003D0986"/>
    <w:rsid w:val="003D6E67"/>
    <w:rsid w:val="003F2660"/>
    <w:rsid w:val="00415A16"/>
    <w:rsid w:val="00441C42"/>
    <w:rsid w:val="00442FD6"/>
    <w:rsid w:val="004604C0"/>
    <w:rsid w:val="00463897"/>
    <w:rsid w:val="00494CE1"/>
    <w:rsid w:val="004C44FC"/>
    <w:rsid w:val="004D26DF"/>
    <w:rsid w:val="004D4425"/>
    <w:rsid w:val="004E5D72"/>
    <w:rsid w:val="004F4046"/>
    <w:rsid w:val="00502648"/>
    <w:rsid w:val="00504A88"/>
    <w:rsid w:val="00511317"/>
    <w:rsid w:val="00527842"/>
    <w:rsid w:val="0053278F"/>
    <w:rsid w:val="00553D50"/>
    <w:rsid w:val="00556ABC"/>
    <w:rsid w:val="00570CFB"/>
    <w:rsid w:val="005774DD"/>
    <w:rsid w:val="00597FE3"/>
    <w:rsid w:val="005B2DEC"/>
    <w:rsid w:val="005B6A91"/>
    <w:rsid w:val="005C6B73"/>
    <w:rsid w:val="005F1EB1"/>
    <w:rsid w:val="005F1FBD"/>
    <w:rsid w:val="005F7F33"/>
    <w:rsid w:val="00602047"/>
    <w:rsid w:val="006177FD"/>
    <w:rsid w:val="00622916"/>
    <w:rsid w:val="0062443A"/>
    <w:rsid w:val="00627DEC"/>
    <w:rsid w:val="0063614D"/>
    <w:rsid w:val="00642BD6"/>
    <w:rsid w:val="00647949"/>
    <w:rsid w:val="00655A53"/>
    <w:rsid w:val="00685318"/>
    <w:rsid w:val="00695D3F"/>
    <w:rsid w:val="006B1142"/>
    <w:rsid w:val="006B7D75"/>
    <w:rsid w:val="006C1114"/>
    <w:rsid w:val="006C617D"/>
    <w:rsid w:val="006D759B"/>
    <w:rsid w:val="006E38C1"/>
    <w:rsid w:val="00713B3F"/>
    <w:rsid w:val="0071642B"/>
    <w:rsid w:val="0072797C"/>
    <w:rsid w:val="007310CE"/>
    <w:rsid w:val="0075464D"/>
    <w:rsid w:val="00754EEE"/>
    <w:rsid w:val="00766867"/>
    <w:rsid w:val="00767C61"/>
    <w:rsid w:val="00797CFC"/>
    <w:rsid w:val="007B1A72"/>
    <w:rsid w:val="007D1653"/>
    <w:rsid w:val="007D65D7"/>
    <w:rsid w:val="007E6D93"/>
    <w:rsid w:val="007F279B"/>
    <w:rsid w:val="00810B17"/>
    <w:rsid w:val="00812C00"/>
    <w:rsid w:val="00815125"/>
    <w:rsid w:val="00830977"/>
    <w:rsid w:val="00830FDB"/>
    <w:rsid w:val="00841158"/>
    <w:rsid w:val="00841683"/>
    <w:rsid w:val="00877C0A"/>
    <w:rsid w:val="0089362C"/>
    <w:rsid w:val="008A3171"/>
    <w:rsid w:val="008B009B"/>
    <w:rsid w:val="008C2C1E"/>
    <w:rsid w:val="008E263C"/>
    <w:rsid w:val="008F5FC3"/>
    <w:rsid w:val="00903C60"/>
    <w:rsid w:val="009119F5"/>
    <w:rsid w:val="00930FC0"/>
    <w:rsid w:val="00935C5E"/>
    <w:rsid w:val="00935D0C"/>
    <w:rsid w:val="009403A1"/>
    <w:rsid w:val="0094525E"/>
    <w:rsid w:val="0098121D"/>
    <w:rsid w:val="00984DB5"/>
    <w:rsid w:val="009862F8"/>
    <w:rsid w:val="009921AB"/>
    <w:rsid w:val="00993644"/>
    <w:rsid w:val="009968DE"/>
    <w:rsid w:val="009A0A13"/>
    <w:rsid w:val="009A3C4C"/>
    <w:rsid w:val="009E13B5"/>
    <w:rsid w:val="009E4E7D"/>
    <w:rsid w:val="00A141B9"/>
    <w:rsid w:val="00A209EE"/>
    <w:rsid w:val="00A44094"/>
    <w:rsid w:val="00A71C39"/>
    <w:rsid w:val="00A92247"/>
    <w:rsid w:val="00A97BFF"/>
    <w:rsid w:val="00AA2D20"/>
    <w:rsid w:val="00AB5D15"/>
    <w:rsid w:val="00AD49E5"/>
    <w:rsid w:val="00AE348B"/>
    <w:rsid w:val="00AF2D62"/>
    <w:rsid w:val="00AF350C"/>
    <w:rsid w:val="00B02EE3"/>
    <w:rsid w:val="00B0509F"/>
    <w:rsid w:val="00B12D35"/>
    <w:rsid w:val="00B14E1D"/>
    <w:rsid w:val="00B27381"/>
    <w:rsid w:val="00B320E3"/>
    <w:rsid w:val="00B34974"/>
    <w:rsid w:val="00B6617D"/>
    <w:rsid w:val="00B7675C"/>
    <w:rsid w:val="00BB120B"/>
    <w:rsid w:val="00BB7EC3"/>
    <w:rsid w:val="00BC3328"/>
    <w:rsid w:val="00BC7C7C"/>
    <w:rsid w:val="00BF2DDF"/>
    <w:rsid w:val="00C05F4E"/>
    <w:rsid w:val="00C25FA3"/>
    <w:rsid w:val="00C27F3B"/>
    <w:rsid w:val="00C63EE9"/>
    <w:rsid w:val="00C70B6D"/>
    <w:rsid w:val="00C77D1B"/>
    <w:rsid w:val="00C8297E"/>
    <w:rsid w:val="00C84F4B"/>
    <w:rsid w:val="00C918F1"/>
    <w:rsid w:val="00CA04BA"/>
    <w:rsid w:val="00CA0D70"/>
    <w:rsid w:val="00CA20CD"/>
    <w:rsid w:val="00CB5BF1"/>
    <w:rsid w:val="00CB6076"/>
    <w:rsid w:val="00CD53AC"/>
    <w:rsid w:val="00CE2824"/>
    <w:rsid w:val="00CE2C7A"/>
    <w:rsid w:val="00CF12BC"/>
    <w:rsid w:val="00CF184B"/>
    <w:rsid w:val="00D009E1"/>
    <w:rsid w:val="00D07123"/>
    <w:rsid w:val="00D158E6"/>
    <w:rsid w:val="00D25731"/>
    <w:rsid w:val="00D47C50"/>
    <w:rsid w:val="00D72FAC"/>
    <w:rsid w:val="00D80976"/>
    <w:rsid w:val="00D823AA"/>
    <w:rsid w:val="00D919C1"/>
    <w:rsid w:val="00D9200B"/>
    <w:rsid w:val="00D94420"/>
    <w:rsid w:val="00DA1850"/>
    <w:rsid w:val="00DA1B0B"/>
    <w:rsid w:val="00DA1E85"/>
    <w:rsid w:val="00DA3372"/>
    <w:rsid w:val="00DD0CCB"/>
    <w:rsid w:val="00E046F7"/>
    <w:rsid w:val="00E16476"/>
    <w:rsid w:val="00E26853"/>
    <w:rsid w:val="00E326C0"/>
    <w:rsid w:val="00E403FE"/>
    <w:rsid w:val="00E60824"/>
    <w:rsid w:val="00EA05FC"/>
    <w:rsid w:val="00EA2083"/>
    <w:rsid w:val="00EB3328"/>
    <w:rsid w:val="00EC3629"/>
    <w:rsid w:val="00F132D7"/>
    <w:rsid w:val="00F13836"/>
    <w:rsid w:val="00F148CB"/>
    <w:rsid w:val="00F24FCA"/>
    <w:rsid w:val="00F45F0F"/>
    <w:rsid w:val="00FA0705"/>
    <w:rsid w:val="00FB208E"/>
    <w:rsid w:val="00FB3A96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3CB0D"/>
  <w15:docId w15:val="{016CA22F-9CDB-4076-A3C7-254ABD2A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Univers Condensed" w:hAnsi="Univers Condensed"/>
      <w:sz w:val="24"/>
    </w:rPr>
  </w:style>
  <w:style w:type="paragraph" w:styleId="Kop1">
    <w:name w:val="heading 1"/>
    <w:basedOn w:val="Standaard"/>
    <w:next w:val="Standaard"/>
    <w:qFormat/>
    <w:pPr>
      <w:keepNext/>
      <w:framePr w:w="1871" w:h="3466" w:hSpace="142" w:wrap="around" w:vAnchor="text" w:hAnchor="text" w:x="8086" w:y="159"/>
      <w:shd w:val="solid" w:color="FFFFFF" w:fill="FFFFFF"/>
      <w:outlineLvl w:val="0"/>
    </w:pPr>
    <w:rPr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framePr w:w="1871" w:h="3466" w:hSpace="142" w:wrap="around" w:vAnchor="text" w:hAnchor="text" w:x="8086" w:y="159"/>
      <w:shd w:val="solid" w:color="FFFFFF" w:fill="FFFFFF"/>
    </w:pPr>
    <w:rPr>
      <w:i/>
    </w:rPr>
  </w:style>
  <w:style w:type="character" w:styleId="Hyperlink">
    <w:name w:val="Hyperlink"/>
    <w:basedOn w:val="Standaardalinea-lettertype"/>
    <w:rsid w:val="002B1A3E"/>
    <w:rPr>
      <w:color w:val="0000FF" w:themeColor="hyperlink"/>
      <w:u w:val="single"/>
    </w:rPr>
  </w:style>
  <w:style w:type="table" w:styleId="Tabelraster">
    <w:name w:val="Table Grid"/>
    <w:basedOn w:val="Standaardtabel"/>
    <w:rsid w:val="00C0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141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141B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2AA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111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8A31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brig.goirl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zondverzekerd.nl/XX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goirle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Bemelmans, Liza</dc:creator>
  <cp:lastModifiedBy>Agnes Giesken</cp:lastModifiedBy>
  <cp:revision>7</cp:revision>
  <cp:lastPrinted>2016-11-25T07:27:00Z</cp:lastPrinted>
  <dcterms:created xsi:type="dcterms:W3CDTF">2022-10-10T10:53:00Z</dcterms:created>
  <dcterms:modified xsi:type="dcterms:W3CDTF">2022-10-19T11:31:00Z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VoetTekstID">
    <vt:i4>270</vt:i4>
  </property>
</Properties>
</file>